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43" w:rsidRDefault="00E45D43">
      <w:pPr>
        <w:rPr>
          <w:b/>
          <w:color w:val="000000"/>
        </w:rPr>
      </w:pPr>
      <w:r>
        <w:rPr>
          <w:b/>
          <w:noProof/>
          <w:color w:val="00000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-393700</wp:posOffset>
            </wp:positionV>
            <wp:extent cx="5715000" cy="6667500"/>
            <wp:effectExtent l="19050" t="0" r="0" b="0"/>
            <wp:wrapNone/>
            <wp:docPr id="1" name="Рисунок 0" descr="IMG_20240226_123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226_12314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</w:rPr>
        <w:br w:type="page"/>
      </w:r>
    </w:p>
    <w:p w:rsidR="003E4BF6" w:rsidRPr="00131949" w:rsidRDefault="003E4BF6" w:rsidP="003E4BF6">
      <w:pPr>
        <w:spacing w:line="408" w:lineRule="auto"/>
        <w:ind w:left="120"/>
        <w:jc w:val="center"/>
        <w:rPr>
          <w:rFonts w:eastAsiaTheme="minorHAnsi"/>
        </w:rPr>
      </w:pPr>
      <w:r w:rsidRPr="00131949">
        <w:rPr>
          <w:b/>
          <w:color w:val="000000"/>
        </w:rPr>
        <w:lastRenderedPageBreak/>
        <w:t>МИНИСТЕРСТВО ПРОСВЕЩЕНИЯ РОССИЙСКОЙ ФЕДЕРАЦИИ</w:t>
      </w:r>
    </w:p>
    <w:p w:rsidR="003E4BF6" w:rsidRPr="00131949" w:rsidRDefault="003E4BF6" w:rsidP="003E4BF6">
      <w:pPr>
        <w:spacing w:line="408" w:lineRule="auto"/>
        <w:ind w:left="120"/>
        <w:jc w:val="center"/>
      </w:pPr>
      <w:r w:rsidRPr="00131949">
        <w:rPr>
          <w:b/>
          <w:color w:val="000000"/>
        </w:rPr>
        <w:t xml:space="preserve">‌‌‌ </w:t>
      </w:r>
    </w:p>
    <w:p w:rsidR="003E4BF6" w:rsidRPr="00131949" w:rsidRDefault="003E4BF6" w:rsidP="003E4BF6">
      <w:pPr>
        <w:spacing w:line="408" w:lineRule="auto"/>
        <w:ind w:left="120"/>
        <w:jc w:val="center"/>
      </w:pPr>
    </w:p>
    <w:p w:rsidR="003E4BF6" w:rsidRPr="00131949" w:rsidRDefault="003E4BF6" w:rsidP="003E4BF6">
      <w:pPr>
        <w:spacing w:line="408" w:lineRule="auto"/>
        <w:ind w:left="120"/>
        <w:jc w:val="center"/>
      </w:pPr>
      <w:r w:rsidRPr="00131949">
        <w:rPr>
          <w:b/>
          <w:color w:val="000000"/>
        </w:rPr>
        <w:t>МКОУ "</w:t>
      </w:r>
      <w:proofErr w:type="spellStart"/>
      <w:r w:rsidRPr="00131949">
        <w:rPr>
          <w:b/>
          <w:color w:val="000000"/>
        </w:rPr>
        <w:t>Круглянская</w:t>
      </w:r>
      <w:proofErr w:type="spellEnd"/>
      <w:r w:rsidRPr="00131949">
        <w:rPr>
          <w:b/>
          <w:color w:val="000000"/>
        </w:rPr>
        <w:t xml:space="preserve"> СОШ"</w:t>
      </w:r>
    </w:p>
    <w:p w:rsidR="003E4BF6" w:rsidRPr="00131949" w:rsidRDefault="003E4BF6" w:rsidP="003E4BF6">
      <w:pPr>
        <w:ind w:left="120"/>
      </w:pPr>
    </w:p>
    <w:tbl>
      <w:tblPr>
        <w:tblpPr w:leftFromText="180" w:rightFromText="180" w:vertAnchor="text" w:horzAnchor="margin" w:tblpXSpec="center" w:tblpY="168"/>
        <w:tblW w:w="0" w:type="auto"/>
        <w:tblLook w:val="04A0"/>
      </w:tblPr>
      <w:tblGrid>
        <w:gridCol w:w="3114"/>
        <w:gridCol w:w="3115"/>
        <w:gridCol w:w="3115"/>
      </w:tblGrid>
      <w:tr w:rsidR="006F1C78" w:rsidTr="006F1C78">
        <w:tc>
          <w:tcPr>
            <w:tcW w:w="3114" w:type="dxa"/>
          </w:tcPr>
          <w:p w:rsidR="006F1C78" w:rsidRPr="00131949" w:rsidRDefault="006F1C78" w:rsidP="006F1C78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  <w:bookmarkStart w:id="0" w:name="_Hlk159285997"/>
            <w:r w:rsidRPr="00131949">
              <w:rPr>
                <w:color w:val="000000"/>
                <w:sz w:val="20"/>
                <w:szCs w:val="20"/>
              </w:rPr>
              <w:t>РАССМОТРЕНО</w:t>
            </w:r>
          </w:p>
          <w:p w:rsidR="006F1C78" w:rsidRPr="00131949" w:rsidRDefault="006F1C78" w:rsidP="006F1C78">
            <w:pPr>
              <w:spacing w:after="120"/>
              <w:rPr>
                <w:color w:val="000000"/>
                <w:sz w:val="20"/>
                <w:szCs w:val="20"/>
              </w:rPr>
            </w:pPr>
            <w:r w:rsidRPr="00131949">
              <w:rPr>
                <w:color w:val="000000"/>
                <w:sz w:val="20"/>
                <w:szCs w:val="20"/>
              </w:rPr>
              <w:t>на заседании ШМО</w:t>
            </w:r>
          </w:p>
          <w:p w:rsidR="006F1C78" w:rsidRPr="00131949" w:rsidRDefault="006F1C78" w:rsidP="006F1C78">
            <w:pPr>
              <w:spacing w:after="120"/>
              <w:rPr>
                <w:color w:val="000000"/>
                <w:sz w:val="20"/>
                <w:szCs w:val="20"/>
              </w:rPr>
            </w:pPr>
            <w:r w:rsidRPr="00131949">
              <w:rPr>
                <w:color w:val="000000"/>
                <w:sz w:val="20"/>
                <w:szCs w:val="20"/>
              </w:rPr>
              <w:t>Руководитель ШМО</w:t>
            </w:r>
          </w:p>
          <w:p w:rsidR="006F1C78" w:rsidRPr="00131949" w:rsidRDefault="006F1C78" w:rsidP="006F1C78">
            <w:pPr>
              <w:spacing w:after="120"/>
              <w:rPr>
                <w:color w:val="000000"/>
                <w:sz w:val="20"/>
                <w:szCs w:val="20"/>
              </w:rPr>
            </w:pPr>
            <w:proofErr w:type="spellStart"/>
            <w:r w:rsidRPr="00131949">
              <w:rPr>
                <w:color w:val="000000"/>
                <w:sz w:val="20"/>
                <w:szCs w:val="20"/>
              </w:rPr>
              <w:t>_______Фомичёва</w:t>
            </w:r>
            <w:proofErr w:type="spellEnd"/>
            <w:r w:rsidRPr="00131949">
              <w:rPr>
                <w:color w:val="000000"/>
                <w:sz w:val="20"/>
                <w:szCs w:val="20"/>
              </w:rPr>
              <w:t xml:space="preserve"> Т.И. </w:t>
            </w:r>
          </w:p>
          <w:p w:rsidR="006F1C78" w:rsidRPr="00131949" w:rsidRDefault="006F1C78" w:rsidP="006F1C78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F1C78" w:rsidRPr="00131949" w:rsidRDefault="006F1C78" w:rsidP="006F1C78">
            <w:pPr>
              <w:rPr>
                <w:color w:val="000000"/>
                <w:sz w:val="20"/>
                <w:szCs w:val="20"/>
              </w:rPr>
            </w:pPr>
            <w:r w:rsidRPr="00131949">
              <w:rPr>
                <w:color w:val="000000"/>
                <w:sz w:val="20"/>
                <w:szCs w:val="20"/>
              </w:rPr>
              <w:t>Протокол №1 от 30.08.2023 г.</w:t>
            </w:r>
          </w:p>
          <w:p w:rsidR="006F1C78" w:rsidRPr="00131949" w:rsidRDefault="006F1C78" w:rsidP="006F1C78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</w:tcPr>
          <w:p w:rsidR="006F1C78" w:rsidRPr="00131949" w:rsidRDefault="006F1C78" w:rsidP="006F1C78">
            <w:pPr>
              <w:spacing w:after="120"/>
              <w:rPr>
                <w:color w:val="000000"/>
                <w:sz w:val="20"/>
                <w:szCs w:val="20"/>
              </w:rPr>
            </w:pPr>
            <w:r w:rsidRPr="00131949">
              <w:rPr>
                <w:color w:val="000000"/>
                <w:sz w:val="20"/>
                <w:szCs w:val="20"/>
              </w:rPr>
              <w:t>СОГЛАСОВАНО</w:t>
            </w:r>
          </w:p>
          <w:p w:rsidR="006F1C78" w:rsidRPr="00131949" w:rsidRDefault="006F1C78" w:rsidP="006F1C78">
            <w:pPr>
              <w:spacing w:after="120"/>
              <w:rPr>
                <w:color w:val="000000"/>
                <w:sz w:val="20"/>
                <w:szCs w:val="20"/>
              </w:rPr>
            </w:pPr>
            <w:r w:rsidRPr="00131949">
              <w:rPr>
                <w:color w:val="000000"/>
                <w:sz w:val="20"/>
                <w:szCs w:val="20"/>
              </w:rPr>
              <w:t xml:space="preserve">На заседании </w:t>
            </w:r>
          </w:p>
          <w:p w:rsidR="006F1C78" w:rsidRPr="00131949" w:rsidRDefault="006F1C78" w:rsidP="006F1C78">
            <w:pPr>
              <w:spacing w:after="120"/>
              <w:rPr>
                <w:color w:val="000000"/>
                <w:sz w:val="20"/>
                <w:szCs w:val="20"/>
              </w:rPr>
            </w:pPr>
            <w:r w:rsidRPr="00131949">
              <w:rPr>
                <w:color w:val="000000"/>
                <w:sz w:val="20"/>
                <w:szCs w:val="20"/>
              </w:rPr>
              <w:t xml:space="preserve">Методического совета </w:t>
            </w:r>
          </w:p>
          <w:p w:rsidR="006F1C78" w:rsidRPr="00131949" w:rsidRDefault="006F1C78" w:rsidP="006F1C78">
            <w:pPr>
              <w:spacing w:after="120"/>
              <w:rPr>
                <w:color w:val="000000"/>
                <w:sz w:val="20"/>
                <w:szCs w:val="20"/>
              </w:rPr>
            </w:pPr>
            <w:r w:rsidRPr="00131949">
              <w:rPr>
                <w:color w:val="000000"/>
                <w:sz w:val="20"/>
                <w:szCs w:val="20"/>
              </w:rPr>
              <w:t>Зам</w:t>
            </w:r>
            <w:proofErr w:type="gramStart"/>
            <w:r w:rsidRPr="00131949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131949">
              <w:rPr>
                <w:color w:val="000000"/>
                <w:sz w:val="20"/>
                <w:szCs w:val="20"/>
              </w:rPr>
              <w:t>иректора по УВР</w:t>
            </w:r>
          </w:p>
          <w:p w:rsidR="006F1C78" w:rsidRPr="00131949" w:rsidRDefault="006F1C78" w:rsidP="006F1C78">
            <w:pPr>
              <w:spacing w:after="120"/>
              <w:rPr>
                <w:color w:val="000000"/>
                <w:sz w:val="20"/>
                <w:szCs w:val="20"/>
              </w:rPr>
            </w:pPr>
            <w:r w:rsidRPr="00131949">
              <w:rPr>
                <w:color w:val="000000"/>
                <w:sz w:val="20"/>
                <w:szCs w:val="20"/>
              </w:rPr>
              <w:t>___     Маевская Н.В.</w:t>
            </w:r>
          </w:p>
          <w:p w:rsidR="006F1C78" w:rsidRPr="00131949" w:rsidRDefault="006F1C78" w:rsidP="006F1C78">
            <w:pPr>
              <w:rPr>
                <w:color w:val="000000"/>
                <w:sz w:val="20"/>
                <w:szCs w:val="20"/>
              </w:rPr>
            </w:pPr>
            <w:r w:rsidRPr="00131949">
              <w:rPr>
                <w:color w:val="000000"/>
                <w:sz w:val="20"/>
                <w:szCs w:val="20"/>
              </w:rPr>
              <w:t>Протокол №1 от 30.08.2023 г.</w:t>
            </w:r>
          </w:p>
          <w:p w:rsidR="006F1C78" w:rsidRPr="00131949" w:rsidRDefault="006F1C78" w:rsidP="006F1C78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</w:tcPr>
          <w:p w:rsidR="006F1C78" w:rsidRPr="00131949" w:rsidRDefault="006F1C78" w:rsidP="006F1C78">
            <w:pPr>
              <w:spacing w:after="120"/>
              <w:rPr>
                <w:color w:val="000000"/>
                <w:sz w:val="20"/>
                <w:szCs w:val="20"/>
              </w:rPr>
            </w:pPr>
            <w:r w:rsidRPr="00131949">
              <w:rPr>
                <w:color w:val="000000"/>
                <w:sz w:val="20"/>
                <w:szCs w:val="20"/>
              </w:rPr>
              <w:t>УТВЕРЖДЕНО</w:t>
            </w:r>
          </w:p>
          <w:p w:rsidR="006F1C78" w:rsidRPr="00131949" w:rsidRDefault="006F1C78" w:rsidP="006F1C78">
            <w:pPr>
              <w:spacing w:after="120"/>
              <w:rPr>
                <w:color w:val="000000"/>
                <w:sz w:val="20"/>
                <w:szCs w:val="20"/>
              </w:rPr>
            </w:pPr>
            <w:proofErr w:type="gramStart"/>
            <w:r w:rsidRPr="00131949">
              <w:rPr>
                <w:color w:val="000000"/>
                <w:sz w:val="20"/>
                <w:szCs w:val="20"/>
              </w:rPr>
              <w:t>Исполняющий</w:t>
            </w:r>
            <w:proofErr w:type="gramEnd"/>
            <w:r w:rsidRPr="00131949">
              <w:rPr>
                <w:color w:val="000000"/>
                <w:sz w:val="20"/>
                <w:szCs w:val="20"/>
              </w:rPr>
              <w:t xml:space="preserve"> обязанности директора </w:t>
            </w:r>
          </w:p>
          <w:p w:rsidR="006F1C78" w:rsidRPr="00131949" w:rsidRDefault="006F1C78" w:rsidP="006F1C78">
            <w:pPr>
              <w:spacing w:after="120"/>
              <w:rPr>
                <w:color w:val="000000"/>
                <w:sz w:val="20"/>
                <w:szCs w:val="20"/>
              </w:rPr>
            </w:pPr>
            <w:r w:rsidRPr="00131949">
              <w:rPr>
                <w:color w:val="000000"/>
                <w:sz w:val="20"/>
                <w:szCs w:val="20"/>
              </w:rPr>
              <w:t>школы</w:t>
            </w:r>
          </w:p>
          <w:p w:rsidR="006F1C78" w:rsidRPr="00131949" w:rsidRDefault="006F1C78" w:rsidP="006F1C78">
            <w:pPr>
              <w:spacing w:after="120"/>
              <w:rPr>
                <w:color w:val="000000"/>
                <w:sz w:val="20"/>
                <w:szCs w:val="20"/>
              </w:rPr>
            </w:pPr>
            <w:proofErr w:type="spellStart"/>
            <w:r w:rsidRPr="00131949">
              <w:rPr>
                <w:color w:val="000000"/>
                <w:sz w:val="20"/>
                <w:szCs w:val="20"/>
              </w:rPr>
              <w:t>_______Фомичёва</w:t>
            </w:r>
            <w:proofErr w:type="spellEnd"/>
            <w:r w:rsidRPr="00131949">
              <w:rPr>
                <w:color w:val="000000"/>
                <w:sz w:val="20"/>
                <w:szCs w:val="20"/>
              </w:rPr>
              <w:t xml:space="preserve"> Т.И.</w:t>
            </w:r>
          </w:p>
          <w:p w:rsidR="006F1C78" w:rsidRPr="004D7655" w:rsidRDefault="006F1C78" w:rsidP="006F1C78">
            <w:pPr>
              <w:spacing w:after="120"/>
              <w:rPr>
                <w:color w:val="000000"/>
                <w:sz w:val="20"/>
                <w:szCs w:val="20"/>
              </w:rPr>
            </w:pPr>
            <w:r w:rsidRPr="004D7655">
              <w:rPr>
                <w:color w:val="000000"/>
                <w:sz w:val="20"/>
                <w:szCs w:val="20"/>
              </w:rPr>
              <w:t xml:space="preserve">Приказ № 62 от 30.08.2023г. </w:t>
            </w:r>
          </w:p>
          <w:p w:rsidR="006F1C78" w:rsidRPr="004D7655" w:rsidRDefault="006F1C78" w:rsidP="006F1C78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bookmarkEnd w:id="0"/>
    </w:tbl>
    <w:p w:rsidR="003E4BF6" w:rsidRPr="00160F4A" w:rsidRDefault="003E4BF6" w:rsidP="003E4BF6">
      <w:pPr>
        <w:ind w:left="120"/>
      </w:pPr>
    </w:p>
    <w:p w:rsidR="003E4BF6" w:rsidRPr="00131949" w:rsidRDefault="003E4BF6" w:rsidP="003E4BF6">
      <w:pPr>
        <w:ind w:left="120"/>
      </w:pPr>
    </w:p>
    <w:p w:rsidR="003E4BF6" w:rsidRPr="00131949" w:rsidRDefault="003E4BF6" w:rsidP="003E4BF6">
      <w:pPr>
        <w:ind w:left="120"/>
      </w:pPr>
    </w:p>
    <w:p w:rsidR="003E4BF6" w:rsidRPr="00131949" w:rsidRDefault="003E4BF6" w:rsidP="003E4BF6">
      <w:pPr>
        <w:ind w:left="120"/>
      </w:pPr>
    </w:p>
    <w:tbl>
      <w:tblPr>
        <w:tblW w:w="0" w:type="auto"/>
        <w:tblLook w:val="04A0"/>
      </w:tblPr>
      <w:tblGrid>
        <w:gridCol w:w="312"/>
        <w:gridCol w:w="311"/>
        <w:gridCol w:w="311"/>
      </w:tblGrid>
      <w:tr w:rsidR="006F1C78" w:rsidRPr="00131949" w:rsidTr="00ED657A">
        <w:tc>
          <w:tcPr>
            <w:tcW w:w="3114" w:type="dxa"/>
          </w:tcPr>
          <w:p w:rsidR="003E4BF6" w:rsidRDefault="003E4BF6" w:rsidP="00ED657A">
            <w:pPr>
              <w:rPr>
                <w:color w:val="000000"/>
                <w:sz w:val="24"/>
                <w:szCs w:val="24"/>
              </w:rPr>
            </w:pPr>
          </w:p>
          <w:p w:rsidR="003E4BF6" w:rsidRDefault="003E4BF6" w:rsidP="00ED657A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4BF6" w:rsidRDefault="003E4BF6" w:rsidP="00ED657A">
            <w:pPr>
              <w:rPr>
                <w:color w:val="000000"/>
                <w:sz w:val="24"/>
                <w:szCs w:val="24"/>
              </w:rPr>
            </w:pPr>
          </w:p>
          <w:p w:rsidR="003E4BF6" w:rsidRDefault="003E4BF6" w:rsidP="00ED657A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4BF6" w:rsidRDefault="003E4BF6" w:rsidP="00ED657A">
            <w:pPr>
              <w:rPr>
                <w:color w:val="000000"/>
                <w:sz w:val="24"/>
                <w:szCs w:val="24"/>
              </w:rPr>
            </w:pPr>
          </w:p>
          <w:p w:rsidR="003E4BF6" w:rsidRDefault="003E4BF6" w:rsidP="00ED657A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E4BF6" w:rsidRDefault="003E4BF6" w:rsidP="003E4BF6">
      <w:pPr>
        <w:ind w:left="120"/>
        <w:rPr>
          <w:rFonts w:eastAsiaTheme="minorHAnsi"/>
        </w:rPr>
      </w:pPr>
    </w:p>
    <w:p w:rsidR="006F1C78" w:rsidRDefault="006F1C78" w:rsidP="003E4BF6">
      <w:pPr>
        <w:rPr>
          <w:color w:val="000000"/>
          <w:sz w:val="28"/>
        </w:rPr>
      </w:pPr>
    </w:p>
    <w:p w:rsidR="006F1C78" w:rsidRDefault="006F1C78" w:rsidP="003E4BF6">
      <w:pPr>
        <w:rPr>
          <w:b/>
          <w:color w:val="000000"/>
          <w:sz w:val="28"/>
        </w:rPr>
      </w:pPr>
    </w:p>
    <w:p w:rsidR="003E4BF6" w:rsidRPr="00131949" w:rsidRDefault="003E4BF6" w:rsidP="00E45D43">
      <w:pPr>
        <w:jc w:val="center"/>
      </w:pPr>
      <w:r w:rsidRPr="00131949">
        <w:rPr>
          <w:b/>
          <w:color w:val="000000"/>
        </w:rPr>
        <w:t>РАБОЧАЯ ПРОГРАММА</w:t>
      </w:r>
    </w:p>
    <w:p w:rsidR="003E4BF6" w:rsidRPr="00131949" w:rsidRDefault="003E4BF6" w:rsidP="003E4BF6">
      <w:pPr>
        <w:spacing w:line="408" w:lineRule="auto"/>
        <w:ind w:left="120"/>
        <w:jc w:val="center"/>
      </w:pPr>
    </w:p>
    <w:p w:rsidR="003E4BF6" w:rsidRPr="00E07BA7" w:rsidRDefault="003E4BF6" w:rsidP="003E4BF6">
      <w:pPr>
        <w:spacing w:line="408" w:lineRule="auto"/>
        <w:ind w:left="120"/>
      </w:pPr>
    </w:p>
    <w:p w:rsidR="003E4BF6" w:rsidRPr="00131949" w:rsidRDefault="003E4BF6" w:rsidP="003E4BF6">
      <w:pPr>
        <w:ind w:left="120"/>
        <w:jc w:val="center"/>
      </w:pPr>
    </w:p>
    <w:p w:rsidR="000C3EAE" w:rsidRDefault="003E4BF6" w:rsidP="00E45D43">
      <w:pPr>
        <w:spacing w:before="70" w:line="230" w:lineRule="auto"/>
        <w:ind w:left="2232"/>
        <w:jc w:val="center"/>
        <w:rPr>
          <w:b/>
          <w:color w:val="000000"/>
        </w:rPr>
      </w:pPr>
      <w:r w:rsidRPr="00F02372">
        <w:rPr>
          <w:b/>
          <w:color w:val="000000"/>
        </w:rPr>
        <w:t>учебного предмета «Основы духовно-нравственной культуры народов России.</w:t>
      </w:r>
    </w:p>
    <w:p w:rsidR="003E4BF6" w:rsidRPr="00F02372" w:rsidRDefault="003E4BF6" w:rsidP="00E45D43">
      <w:pPr>
        <w:spacing w:before="70" w:line="230" w:lineRule="auto"/>
        <w:ind w:left="2232"/>
        <w:jc w:val="center"/>
        <w:rPr>
          <w:b/>
          <w:color w:val="000000"/>
        </w:rPr>
      </w:pPr>
      <w:r w:rsidRPr="00F02372">
        <w:rPr>
          <w:b/>
          <w:color w:val="000000"/>
        </w:rPr>
        <w:t>Базовый уровень»</w:t>
      </w:r>
    </w:p>
    <w:p w:rsidR="003E4BF6" w:rsidRPr="00131949" w:rsidRDefault="003E4BF6" w:rsidP="003E4BF6">
      <w:pPr>
        <w:spacing w:before="70" w:line="230" w:lineRule="auto"/>
        <w:ind w:left="2232"/>
        <w:rPr>
          <w:b/>
          <w:color w:val="000000"/>
        </w:rPr>
      </w:pPr>
    </w:p>
    <w:p w:rsidR="003E4BF6" w:rsidRPr="00131949" w:rsidRDefault="003E4BF6" w:rsidP="00E45D43">
      <w:pPr>
        <w:spacing w:before="70" w:line="230" w:lineRule="auto"/>
        <w:ind w:left="2232"/>
        <w:jc w:val="center"/>
      </w:pPr>
      <w:r w:rsidRPr="00131949">
        <w:rPr>
          <w:color w:val="000000"/>
        </w:rPr>
        <w:t>для обучающихся 5</w:t>
      </w:r>
      <w:r w:rsidR="00297DF0">
        <w:rPr>
          <w:color w:val="000000"/>
        </w:rPr>
        <w:t>-6</w:t>
      </w:r>
      <w:r w:rsidRPr="00131949">
        <w:rPr>
          <w:color w:val="000000"/>
        </w:rPr>
        <w:t xml:space="preserve"> класс</w:t>
      </w:r>
      <w:r w:rsidR="00297DF0">
        <w:rPr>
          <w:color w:val="000000"/>
        </w:rPr>
        <w:t>ов</w:t>
      </w:r>
    </w:p>
    <w:p w:rsidR="003E4BF6" w:rsidRPr="00131949" w:rsidRDefault="003E4BF6" w:rsidP="003E4BF6">
      <w:pPr>
        <w:ind w:left="120"/>
        <w:jc w:val="center"/>
      </w:pPr>
    </w:p>
    <w:p w:rsidR="003E4BF6" w:rsidRPr="00131949" w:rsidRDefault="003E4BF6" w:rsidP="003E4BF6">
      <w:pPr>
        <w:ind w:left="120"/>
        <w:jc w:val="center"/>
      </w:pPr>
    </w:p>
    <w:p w:rsidR="003E4BF6" w:rsidRDefault="003E4BF6" w:rsidP="003E4BF6">
      <w:pPr>
        <w:ind w:left="120"/>
        <w:jc w:val="center"/>
      </w:pPr>
    </w:p>
    <w:p w:rsidR="003E4BF6" w:rsidRDefault="003E4BF6" w:rsidP="003E4BF6"/>
    <w:p w:rsidR="003E4BF6" w:rsidRDefault="003E4BF6" w:rsidP="003E4BF6">
      <w:pPr>
        <w:ind w:left="120"/>
        <w:jc w:val="center"/>
      </w:pPr>
    </w:p>
    <w:p w:rsidR="003E4BF6" w:rsidRDefault="003E4BF6" w:rsidP="003E4BF6">
      <w:pPr>
        <w:ind w:left="120"/>
        <w:jc w:val="center"/>
      </w:pPr>
    </w:p>
    <w:p w:rsidR="003E4BF6" w:rsidRDefault="003E4BF6" w:rsidP="003E4BF6">
      <w:pPr>
        <w:ind w:left="120"/>
        <w:jc w:val="center"/>
      </w:pPr>
    </w:p>
    <w:p w:rsidR="003E4BF6" w:rsidRDefault="003E4BF6" w:rsidP="003E4BF6">
      <w:pPr>
        <w:ind w:left="120"/>
        <w:jc w:val="center"/>
        <w:rPr>
          <w:color w:val="000000"/>
          <w:sz w:val="28"/>
        </w:rPr>
      </w:pPr>
      <w:r>
        <w:rPr>
          <w:color w:val="000000"/>
          <w:sz w:val="28"/>
        </w:rPr>
        <w:t>​</w:t>
      </w:r>
    </w:p>
    <w:p w:rsidR="003E4BF6" w:rsidRDefault="003E4BF6" w:rsidP="003E4BF6">
      <w:pPr>
        <w:ind w:left="120"/>
        <w:jc w:val="center"/>
        <w:rPr>
          <w:color w:val="000000"/>
          <w:sz w:val="28"/>
        </w:rPr>
      </w:pPr>
    </w:p>
    <w:p w:rsidR="000E291C" w:rsidRDefault="000E291C" w:rsidP="00297DF0">
      <w:pPr>
        <w:ind w:left="120"/>
        <w:rPr>
          <w:color w:val="000000"/>
        </w:rPr>
      </w:pPr>
      <w:bookmarkStart w:id="1" w:name="_Hlk159286077"/>
    </w:p>
    <w:p w:rsidR="000E291C" w:rsidRDefault="000E291C" w:rsidP="00297DF0">
      <w:pPr>
        <w:ind w:left="120"/>
        <w:rPr>
          <w:color w:val="000000"/>
        </w:rPr>
      </w:pPr>
    </w:p>
    <w:p w:rsidR="000E291C" w:rsidRDefault="000E291C" w:rsidP="00297DF0">
      <w:pPr>
        <w:ind w:left="120"/>
        <w:rPr>
          <w:color w:val="000000"/>
        </w:rPr>
      </w:pPr>
    </w:p>
    <w:p w:rsidR="000E291C" w:rsidRDefault="000E291C" w:rsidP="00297DF0">
      <w:pPr>
        <w:ind w:left="120"/>
        <w:rPr>
          <w:color w:val="000000"/>
        </w:rPr>
      </w:pPr>
    </w:p>
    <w:p w:rsidR="000E291C" w:rsidRDefault="000E291C" w:rsidP="00297DF0">
      <w:pPr>
        <w:ind w:left="120"/>
        <w:rPr>
          <w:color w:val="000000"/>
        </w:rPr>
      </w:pPr>
    </w:p>
    <w:p w:rsidR="000E291C" w:rsidRDefault="000E291C" w:rsidP="00297DF0">
      <w:pPr>
        <w:ind w:left="120"/>
        <w:rPr>
          <w:color w:val="000000"/>
        </w:rPr>
      </w:pPr>
    </w:p>
    <w:p w:rsidR="000E291C" w:rsidRDefault="000E291C" w:rsidP="00297DF0">
      <w:pPr>
        <w:ind w:left="120"/>
        <w:rPr>
          <w:color w:val="000000"/>
        </w:rPr>
      </w:pPr>
    </w:p>
    <w:p w:rsidR="000E291C" w:rsidRDefault="000E291C" w:rsidP="00297DF0">
      <w:pPr>
        <w:ind w:left="120"/>
        <w:rPr>
          <w:color w:val="000000"/>
        </w:rPr>
      </w:pPr>
    </w:p>
    <w:p w:rsidR="000E291C" w:rsidRDefault="000E291C" w:rsidP="00297DF0">
      <w:pPr>
        <w:ind w:left="120"/>
        <w:rPr>
          <w:color w:val="000000"/>
        </w:rPr>
      </w:pPr>
    </w:p>
    <w:p w:rsidR="000E291C" w:rsidRDefault="000E291C" w:rsidP="00297DF0">
      <w:pPr>
        <w:ind w:left="120"/>
        <w:rPr>
          <w:color w:val="000000"/>
        </w:rPr>
      </w:pPr>
    </w:p>
    <w:p w:rsidR="000E291C" w:rsidRDefault="000E291C" w:rsidP="00297DF0">
      <w:pPr>
        <w:ind w:left="120"/>
        <w:rPr>
          <w:color w:val="000000"/>
        </w:rPr>
      </w:pPr>
    </w:p>
    <w:p w:rsidR="000E291C" w:rsidRDefault="000E291C" w:rsidP="00297DF0">
      <w:pPr>
        <w:ind w:left="120"/>
        <w:rPr>
          <w:color w:val="000000"/>
        </w:rPr>
      </w:pPr>
    </w:p>
    <w:p w:rsidR="000E291C" w:rsidRDefault="000E291C" w:rsidP="00297DF0">
      <w:pPr>
        <w:ind w:left="120"/>
        <w:rPr>
          <w:color w:val="000000"/>
        </w:rPr>
      </w:pPr>
    </w:p>
    <w:p w:rsidR="000E291C" w:rsidRDefault="000E291C" w:rsidP="00297DF0">
      <w:pPr>
        <w:ind w:left="120"/>
        <w:rPr>
          <w:color w:val="000000"/>
        </w:rPr>
      </w:pPr>
    </w:p>
    <w:p w:rsidR="000E291C" w:rsidRDefault="000E291C" w:rsidP="00297DF0">
      <w:pPr>
        <w:ind w:left="120"/>
        <w:rPr>
          <w:color w:val="000000"/>
        </w:rPr>
      </w:pPr>
    </w:p>
    <w:p w:rsidR="003E4BF6" w:rsidRPr="00160F4A" w:rsidRDefault="003E4BF6" w:rsidP="00E45D43">
      <w:pPr>
        <w:ind w:left="120"/>
        <w:jc w:val="center"/>
        <w:rPr>
          <w:bCs/>
        </w:rPr>
      </w:pPr>
      <w:r w:rsidRPr="00160F4A">
        <w:rPr>
          <w:color w:val="000000"/>
        </w:rPr>
        <w:t xml:space="preserve">Село </w:t>
      </w:r>
      <w:r w:rsidRPr="00160F4A">
        <w:rPr>
          <w:bCs/>
          <w:color w:val="000000"/>
        </w:rPr>
        <w:t xml:space="preserve">Круглое,‌ </w:t>
      </w:r>
      <w:bookmarkStart w:id="2" w:name="dc72b6e0-474b-4b98-a795-02870ed74afe"/>
      <w:r w:rsidRPr="00160F4A">
        <w:rPr>
          <w:bCs/>
          <w:color w:val="000000"/>
        </w:rPr>
        <w:t>2023</w:t>
      </w:r>
      <w:bookmarkEnd w:id="2"/>
      <w:r w:rsidRPr="00160F4A">
        <w:rPr>
          <w:bCs/>
          <w:color w:val="000000"/>
        </w:rPr>
        <w:t>‌​</w:t>
      </w:r>
    </w:p>
    <w:bookmarkEnd w:id="1"/>
    <w:p w:rsidR="008B1075" w:rsidRDefault="008B1075">
      <w:pPr>
        <w:pStyle w:val="a5"/>
        <w:spacing w:before="48"/>
        <w:ind w:left="0" w:right="533"/>
        <w:jc w:val="right"/>
      </w:pPr>
    </w:p>
    <w:p w:rsidR="008B1075" w:rsidRDefault="008B1075">
      <w:pPr>
        <w:jc w:val="right"/>
        <w:sectPr w:rsidR="008B1075" w:rsidSect="00A11A52">
          <w:type w:val="continuous"/>
          <w:pgSz w:w="11910" w:h="16840"/>
          <w:pgMar w:top="1040" w:right="320" w:bottom="280" w:left="420" w:header="720" w:footer="720" w:gutter="0"/>
          <w:cols w:space="720"/>
        </w:sectPr>
      </w:pPr>
    </w:p>
    <w:p w:rsidR="008B1075" w:rsidRPr="000E0634" w:rsidRDefault="00E45D43">
      <w:pPr>
        <w:pStyle w:val="1"/>
        <w:spacing w:before="72" w:line="240" w:lineRule="auto"/>
        <w:ind w:left="3892"/>
        <w:jc w:val="left"/>
        <w:rPr>
          <w:sz w:val="24"/>
          <w:szCs w:val="24"/>
        </w:rPr>
      </w:pPr>
      <w:r w:rsidRPr="000E0634">
        <w:rPr>
          <w:sz w:val="24"/>
          <w:szCs w:val="24"/>
        </w:rPr>
        <w:lastRenderedPageBreak/>
        <w:t>ПОЯСНИТЕЛЬНАЯЗАПИСКА</w:t>
      </w:r>
    </w:p>
    <w:p w:rsidR="008B1075" w:rsidRPr="000E0634" w:rsidRDefault="00E45D43">
      <w:pPr>
        <w:spacing w:before="120"/>
        <w:ind w:left="1673" w:right="928" w:firstLine="182"/>
        <w:rPr>
          <w:b/>
          <w:sz w:val="24"/>
          <w:szCs w:val="24"/>
        </w:rPr>
      </w:pPr>
      <w:r w:rsidRPr="000E0634">
        <w:rPr>
          <w:b/>
          <w:sz w:val="24"/>
          <w:szCs w:val="24"/>
        </w:rPr>
        <w:t>ОБЩАЯ ХАРАКТЕРИСТИКА УЧЕБНОГО КУРСА «ОСНОВЫДУХОВНО-НРАВСТВЕННОЙКУЛЬТУРЫНАРОДОВРОССИИ»</w:t>
      </w:r>
    </w:p>
    <w:p w:rsidR="008B1075" w:rsidRPr="000E0634" w:rsidRDefault="00E45D43">
      <w:pPr>
        <w:pStyle w:val="a5"/>
        <w:spacing w:line="242" w:lineRule="auto"/>
        <w:ind w:right="673" w:firstLine="778"/>
        <w:rPr>
          <w:sz w:val="24"/>
          <w:szCs w:val="24"/>
        </w:rPr>
      </w:pPr>
      <w:r w:rsidRPr="000E0634">
        <w:rPr>
          <w:sz w:val="24"/>
          <w:szCs w:val="24"/>
        </w:rPr>
        <w:t xml:space="preserve">Программа по предметной области </w:t>
      </w:r>
      <w:r w:rsidRPr="000E0634">
        <w:rPr>
          <w:sz w:val="24"/>
          <w:szCs w:val="24"/>
        </w:rPr>
        <w:t xml:space="preserve">«Основы </w:t>
      </w:r>
      <w:proofErr w:type="spellStart"/>
      <w:r w:rsidRPr="000E0634">
        <w:rPr>
          <w:sz w:val="24"/>
          <w:szCs w:val="24"/>
        </w:rPr>
        <w:t>духовно-нравственнойкультуры</w:t>
      </w:r>
      <w:proofErr w:type="spellEnd"/>
      <w:r w:rsidRPr="000E0634">
        <w:rPr>
          <w:sz w:val="24"/>
          <w:szCs w:val="24"/>
        </w:rPr>
        <w:t xml:space="preserve"> народов России» для 5-6 классов образовательных </w:t>
      </w:r>
      <w:proofErr w:type="spellStart"/>
      <w:r w:rsidRPr="000E0634">
        <w:rPr>
          <w:sz w:val="24"/>
          <w:szCs w:val="24"/>
        </w:rPr>
        <w:t>организацийсоставленав</w:t>
      </w:r>
      <w:proofErr w:type="spellEnd"/>
      <w:r w:rsidRPr="000E0634">
        <w:rPr>
          <w:sz w:val="24"/>
          <w:szCs w:val="24"/>
        </w:rPr>
        <w:t xml:space="preserve"> </w:t>
      </w:r>
      <w:proofErr w:type="spellStart"/>
      <w:r w:rsidRPr="000E0634">
        <w:rPr>
          <w:sz w:val="24"/>
          <w:szCs w:val="24"/>
        </w:rPr>
        <w:t>соответствиис</w:t>
      </w:r>
      <w:proofErr w:type="spellEnd"/>
      <w:r w:rsidRPr="000E0634">
        <w:rPr>
          <w:sz w:val="24"/>
          <w:szCs w:val="24"/>
        </w:rPr>
        <w:t>:</w:t>
      </w:r>
    </w:p>
    <w:p w:rsidR="008B1075" w:rsidRPr="000E0634" w:rsidRDefault="00E45D43">
      <w:pPr>
        <w:pStyle w:val="a5"/>
        <w:ind w:left="1640" w:right="664"/>
        <w:rPr>
          <w:sz w:val="24"/>
          <w:szCs w:val="24"/>
        </w:rPr>
      </w:pPr>
      <w:r w:rsidRPr="000E0634">
        <w:rPr>
          <w:sz w:val="24"/>
          <w:szCs w:val="24"/>
        </w:rPr>
        <w:t>требованиямиФедеральногогосударственногообразовательногостандартаосновногообщегообразовани</w:t>
      </w:r>
      <w:proofErr w:type="gramStart"/>
      <w:r w:rsidRPr="000E0634">
        <w:rPr>
          <w:sz w:val="24"/>
          <w:szCs w:val="24"/>
        </w:rPr>
        <w:t>я(</w:t>
      </w:r>
      <w:proofErr w:type="gramEnd"/>
      <w:r w:rsidRPr="000E0634">
        <w:rPr>
          <w:sz w:val="24"/>
          <w:szCs w:val="24"/>
        </w:rPr>
        <w:t>ФГОСООО)(утверждёнприказом Министерства п</w:t>
      </w:r>
      <w:r w:rsidRPr="000E0634">
        <w:rPr>
          <w:sz w:val="24"/>
          <w:szCs w:val="24"/>
        </w:rPr>
        <w:t xml:space="preserve">росвещения Российской Федерации от 31 мая2021 </w:t>
      </w:r>
      <w:proofErr w:type="spellStart"/>
      <w:r w:rsidRPr="000E0634">
        <w:rPr>
          <w:sz w:val="24"/>
          <w:szCs w:val="24"/>
        </w:rPr>
        <w:t>г.№</w:t>
      </w:r>
      <w:proofErr w:type="spellEnd"/>
      <w:r w:rsidRPr="000E0634">
        <w:rPr>
          <w:sz w:val="24"/>
          <w:szCs w:val="24"/>
        </w:rPr>
        <w:t xml:space="preserve"> 287);</w:t>
      </w:r>
    </w:p>
    <w:p w:rsidR="008B1075" w:rsidRPr="000E0634" w:rsidRDefault="00E45D43">
      <w:pPr>
        <w:pStyle w:val="a5"/>
        <w:ind w:left="1640" w:right="679"/>
        <w:rPr>
          <w:sz w:val="24"/>
          <w:szCs w:val="24"/>
        </w:rPr>
      </w:pPr>
      <w:r w:rsidRPr="000E0634">
        <w:rPr>
          <w:sz w:val="24"/>
          <w:szCs w:val="24"/>
        </w:rPr>
        <w:t>требованиямикрезультатамосвоенияпрограммыосновногообщегообразования (</w:t>
      </w:r>
      <w:proofErr w:type="spellStart"/>
      <w:r w:rsidRPr="000E0634">
        <w:rPr>
          <w:sz w:val="24"/>
          <w:szCs w:val="24"/>
        </w:rPr>
        <w:t>личностным</w:t>
      </w:r>
      <w:proofErr w:type="gramStart"/>
      <w:r w:rsidRPr="000E0634">
        <w:rPr>
          <w:sz w:val="24"/>
          <w:szCs w:val="24"/>
        </w:rPr>
        <w:t>,м</w:t>
      </w:r>
      <w:proofErr w:type="gramEnd"/>
      <w:r w:rsidRPr="000E0634">
        <w:rPr>
          <w:sz w:val="24"/>
          <w:szCs w:val="24"/>
        </w:rPr>
        <w:t>етапредметным,предметным</w:t>
      </w:r>
      <w:proofErr w:type="spellEnd"/>
      <w:r w:rsidRPr="000E0634">
        <w:rPr>
          <w:sz w:val="24"/>
          <w:szCs w:val="24"/>
        </w:rPr>
        <w:t>);</w:t>
      </w:r>
    </w:p>
    <w:p w:rsidR="008B1075" w:rsidRPr="000E0634" w:rsidRDefault="00E45D43">
      <w:pPr>
        <w:pStyle w:val="a5"/>
        <w:ind w:left="1640" w:right="678"/>
        <w:rPr>
          <w:sz w:val="24"/>
          <w:szCs w:val="24"/>
        </w:rPr>
      </w:pPr>
      <w:r w:rsidRPr="000E0634">
        <w:rPr>
          <w:sz w:val="24"/>
          <w:szCs w:val="24"/>
        </w:rPr>
        <w:t>основнымиподходамикразвитиюиформированиюуниверсальныхучебныхдействий (УУД</w:t>
      </w:r>
      <w:proofErr w:type="gramStart"/>
      <w:r w:rsidRPr="000E0634">
        <w:rPr>
          <w:sz w:val="24"/>
          <w:szCs w:val="24"/>
        </w:rPr>
        <w:t>)</w:t>
      </w:r>
      <w:proofErr w:type="spellStart"/>
      <w:r w:rsidRPr="000E0634">
        <w:rPr>
          <w:sz w:val="24"/>
          <w:szCs w:val="24"/>
        </w:rPr>
        <w:t>д</w:t>
      </w:r>
      <w:proofErr w:type="gramEnd"/>
      <w:r w:rsidRPr="000E0634">
        <w:rPr>
          <w:sz w:val="24"/>
          <w:szCs w:val="24"/>
        </w:rPr>
        <w:t>ляосновногообщего</w:t>
      </w:r>
      <w:r w:rsidRPr="000E0634">
        <w:rPr>
          <w:sz w:val="24"/>
          <w:szCs w:val="24"/>
        </w:rPr>
        <w:t>образования</w:t>
      </w:r>
      <w:proofErr w:type="spellEnd"/>
      <w:r w:rsidRPr="000E0634">
        <w:rPr>
          <w:sz w:val="24"/>
          <w:szCs w:val="24"/>
        </w:rPr>
        <w:t>.</w:t>
      </w:r>
    </w:p>
    <w:p w:rsidR="008B1075" w:rsidRPr="000E0634" w:rsidRDefault="008B1075">
      <w:pPr>
        <w:pStyle w:val="a5"/>
        <w:spacing w:before="9"/>
        <w:ind w:left="0"/>
        <w:jc w:val="left"/>
        <w:rPr>
          <w:sz w:val="24"/>
          <w:szCs w:val="24"/>
        </w:rPr>
      </w:pPr>
    </w:p>
    <w:p w:rsidR="008B1075" w:rsidRPr="000E0634" w:rsidRDefault="00E45D43">
      <w:pPr>
        <w:pStyle w:val="a5"/>
        <w:spacing w:before="1"/>
        <w:ind w:right="669" w:firstLine="706"/>
        <w:rPr>
          <w:sz w:val="24"/>
          <w:szCs w:val="24"/>
        </w:rPr>
      </w:pPr>
      <w:r w:rsidRPr="000E0634">
        <w:rPr>
          <w:sz w:val="24"/>
          <w:szCs w:val="24"/>
        </w:rPr>
        <w:t>ВпрограммеподанномукурсусоблюдаетсяпреемственностьсФедеральнымгосударственнымобразовательнымстандартомначальногообщего образования, а также учитываются возрастные и психологическиеособенностиобучающихсянаступениосновногообщегообразования</w:t>
      </w:r>
      <w:proofErr w:type="gramStart"/>
      <w:r w:rsidRPr="000E0634">
        <w:rPr>
          <w:sz w:val="24"/>
          <w:szCs w:val="24"/>
        </w:rPr>
        <w:t>,н</w:t>
      </w:r>
      <w:proofErr w:type="gramEnd"/>
      <w:r w:rsidRPr="000E0634">
        <w:rPr>
          <w:sz w:val="24"/>
          <w:szCs w:val="24"/>
        </w:rPr>
        <w:t>еоб</w:t>
      </w:r>
      <w:r w:rsidRPr="000E0634">
        <w:rPr>
          <w:sz w:val="24"/>
          <w:szCs w:val="24"/>
        </w:rPr>
        <w:t xml:space="preserve">ходимость формирования </w:t>
      </w:r>
      <w:proofErr w:type="spellStart"/>
      <w:r w:rsidRPr="000E0634">
        <w:rPr>
          <w:sz w:val="24"/>
          <w:szCs w:val="24"/>
        </w:rPr>
        <w:t>межпредметных</w:t>
      </w:r>
      <w:proofErr w:type="spellEnd"/>
      <w:r w:rsidRPr="000E0634">
        <w:rPr>
          <w:sz w:val="24"/>
          <w:szCs w:val="24"/>
        </w:rPr>
        <w:t xml:space="preserve"> связей. Также в программеучитывается</w:t>
      </w:r>
      <w:proofErr w:type="gramStart"/>
      <w:r w:rsidRPr="000E0634">
        <w:rPr>
          <w:sz w:val="24"/>
          <w:szCs w:val="24"/>
        </w:rPr>
        <w:t>,ч</w:t>
      </w:r>
      <w:proofErr w:type="gramEnd"/>
      <w:r w:rsidRPr="000E0634">
        <w:rPr>
          <w:sz w:val="24"/>
          <w:szCs w:val="24"/>
        </w:rPr>
        <w:t xml:space="preserve">тоданнаядисциплинаноситкультурологическийивоспитательный характер, что позволяет утверждать, что именно духовно-нравственное развитие обучающихся в духе общероссийской </w:t>
      </w:r>
      <w:proofErr w:type="spellStart"/>
      <w:r w:rsidRPr="000E0634">
        <w:rPr>
          <w:sz w:val="24"/>
          <w:szCs w:val="24"/>
        </w:rPr>
        <w:t>гражданскойид</w:t>
      </w:r>
      <w:r w:rsidRPr="000E0634">
        <w:rPr>
          <w:sz w:val="24"/>
          <w:szCs w:val="24"/>
        </w:rPr>
        <w:t>ентичности</w:t>
      </w:r>
      <w:proofErr w:type="spellEnd"/>
      <w:r w:rsidRPr="000E0634">
        <w:rPr>
          <w:sz w:val="24"/>
          <w:szCs w:val="24"/>
        </w:rPr>
        <w:t xml:space="preserve"> на основе традиционных российских </w:t>
      </w:r>
      <w:proofErr w:type="spellStart"/>
      <w:r w:rsidRPr="000E0634">
        <w:rPr>
          <w:sz w:val="24"/>
          <w:szCs w:val="24"/>
        </w:rPr>
        <w:t>духовно-нравственныхценностей</w:t>
      </w:r>
      <w:proofErr w:type="spellEnd"/>
      <w:r w:rsidRPr="000E0634">
        <w:rPr>
          <w:sz w:val="24"/>
          <w:szCs w:val="24"/>
        </w:rPr>
        <w:t xml:space="preserve">—важнейший </w:t>
      </w:r>
      <w:proofErr w:type="spellStart"/>
      <w:r w:rsidRPr="000E0634">
        <w:rPr>
          <w:sz w:val="24"/>
          <w:szCs w:val="24"/>
        </w:rPr>
        <w:t>результатобученияОДНКНР</w:t>
      </w:r>
      <w:proofErr w:type="spellEnd"/>
      <w:r w:rsidRPr="000E0634">
        <w:rPr>
          <w:sz w:val="24"/>
          <w:szCs w:val="24"/>
        </w:rPr>
        <w:t>.</w:t>
      </w:r>
    </w:p>
    <w:p w:rsidR="008B1075" w:rsidRPr="000E0634" w:rsidRDefault="00E45D43">
      <w:pPr>
        <w:pStyle w:val="a5"/>
        <w:spacing w:before="2"/>
        <w:ind w:right="669" w:firstLine="706"/>
        <w:rPr>
          <w:sz w:val="24"/>
          <w:szCs w:val="24"/>
        </w:rPr>
      </w:pPr>
      <w:r w:rsidRPr="000E0634">
        <w:rPr>
          <w:sz w:val="24"/>
          <w:szCs w:val="24"/>
        </w:rPr>
        <w:t>Сохранениетрадиционныхроссийскихдуховно-нравственныхценностейкакзначимойчастикультурногоиисторическогонаследиянародовРоссии—одинизключевых</w:t>
      </w:r>
      <w:r w:rsidRPr="000E0634">
        <w:rPr>
          <w:sz w:val="24"/>
          <w:szCs w:val="24"/>
        </w:rPr>
        <w:t>национальныхприоритетовРоссийскойФедерации</w:t>
      </w:r>
      <w:proofErr w:type="gramStart"/>
      <w:r w:rsidRPr="000E0634">
        <w:rPr>
          <w:sz w:val="24"/>
          <w:szCs w:val="24"/>
        </w:rPr>
        <w:t>,с</w:t>
      </w:r>
      <w:proofErr w:type="gramEnd"/>
      <w:r w:rsidRPr="000E0634">
        <w:rPr>
          <w:sz w:val="24"/>
          <w:szCs w:val="24"/>
        </w:rPr>
        <w:t>пособствующихдальнейшейгуманизациииразвитиюроссийскогообщества,формированиюгражданскойидентичностиуподрастающихпоколений.</w:t>
      </w:r>
    </w:p>
    <w:p w:rsidR="008B1075" w:rsidRPr="000E0634" w:rsidRDefault="00E45D43">
      <w:pPr>
        <w:pStyle w:val="a5"/>
        <w:spacing w:before="3"/>
        <w:ind w:right="528" w:firstLine="706"/>
        <w:rPr>
          <w:sz w:val="24"/>
          <w:szCs w:val="24"/>
        </w:rPr>
      </w:pPr>
      <w:r w:rsidRPr="000E0634">
        <w:rPr>
          <w:spacing w:val="-1"/>
          <w:sz w:val="24"/>
          <w:szCs w:val="24"/>
        </w:rPr>
        <w:t>СогласноСтратегиинациональнойбезопасности</w:t>
      </w:r>
      <w:r w:rsidRPr="000E0634">
        <w:rPr>
          <w:sz w:val="24"/>
          <w:szCs w:val="24"/>
        </w:rPr>
        <w:t xml:space="preserve">РоссийскойФедерации(утверждена указом Президента </w:t>
      </w:r>
      <w:r w:rsidRPr="000E0634">
        <w:rPr>
          <w:sz w:val="24"/>
          <w:szCs w:val="24"/>
        </w:rPr>
        <w:t>Российской Федерации от 2июля 2021 г. №400,пункт91),ктрадиционнымроссийскимдуховно-нравственнымценностямотносятсяжизнь,достоинство,праваисвободычеловека,</w:t>
      </w:r>
      <w:r w:rsidRPr="000E0634">
        <w:rPr>
          <w:spacing w:val="-1"/>
          <w:sz w:val="24"/>
          <w:szCs w:val="24"/>
        </w:rPr>
        <w:t>патриотизм,гражданственность,</w:t>
      </w:r>
      <w:r w:rsidRPr="000E0634">
        <w:rPr>
          <w:sz w:val="24"/>
          <w:szCs w:val="24"/>
        </w:rPr>
        <w:t>служениеОтечествуиответственностьзаегосудьбу, высокие нравственные идеалы,</w:t>
      </w:r>
      <w:r w:rsidRPr="000E0634">
        <w:rPr>
          <w:sz w:val="24"/>
          <w:szCs w:val="24"/>
        </w:rPr>
        <w:t xml:space="preserve"> крепкая семья, созидательный труд,приоритетдуховногонадматериальным,гуманизм,милосердие,справедливость,коллективизм,взаимопомощьивзаимоуважение,</w:t>
      </w:r>
      <w:r w:rsidRPr="000E0634">
        <w:rPr>
          <w:spacing w:val="-1"/>
          <w:sz w:val="24"/>
          <w:szCs w:val="24"/>
        </w:rPr>
        <w:t>историческая</w:t>
      </w:r>
      <w:r w:rsidRPr="000E0634">
        <w:rPr>
          <w:sz w:val="24"/>
          <w:szCs w:val="24"/>
        </w:rPr>
        <w:t>памятьипреемственностьпоколений,единствонародовРоссии</w:t>
      </w:r>
      <w:proofErr w:type="gramStart"/>
      <w:r w:rsidRPr="000E0634">
        <w:rPr>
          <w:sz w:val="24"/>
          <w:szCs w:val="24"/>
        </w:rPr>
        <w:t>.И</w:t>
      </w:r>
      <w:proofErr w:type="gramEnd"/>
      <w:r w:rsidRPr="000E0634">
        <w:rPr>
          <w:sz w:val="24"/>
          <w:szCs w:val="24"/>
        </w:rPr>
        <w:t>меннотрадиционныероссийскиедуховно-нравствен</w:t>
      </w:r>
      <w:r w:rsidRPr="000E0634">
        <w:rPr>
          <w:sz w:val="24"/>
          <w:szCs w:val="24"/>
        </w:rPr>
        <w:t xml:space="preserve">ныеценностиобъединяютРоссиюкакмногонациональноеимногоконфессиональноегосударство, лежат в основе представлений о гражданской идентичности </w:t>
      </w:r>
      <w:proofErr w:type="spellStart"/>
      <w:r w:rsidRPr="000E0634">
        <w:rPr>
          <w:sz w:val="24"/>
          <w:szCs w:val="24"/>
        </w:rPr>
        <w:t>какключевомориентире</w:t>
      </w:r>
      <w:proofErr w:type="spellEnd"/>
      <w:r w:rsidRPr="000E0634">
        <w:rPr>
          <w:sz w:val="24"/>
          <w:szCs w:val="24"/>
        </w:rPr>
        <w:t xml:space="preserve"> </w:t>
      </w:r>
      <w:proofErr w:type="spellStart"/>
      <w:r w:rsidRPr="000E0634">
        <w:rPr>
          <w:sz w:val="24"/>
          <w:szCs w:val="24"/>
        </w:rPr>
        <w:t>духовно-нравственногоразвития</w:t>
      </w:r>
      <w:proofErr w:type="spellEnd"/>
      <w:r w:rsidRPr="000E0634">
        <w:rPr>
          <w:sz w:val="24"/>
          <w:szCs w:val="24"/>
        </w:rPr>
        <w:t xml:space="preserve"> обучающихся.</w:t>
      </w:r>
    </w:p>
    <w:p w:rsidR="008B1075" w:rsidRPr="000E0634" w:rsidRDefault="008B1075">
      <w:pPr>
        <w:rPr>
          <w:sz w:val="24"/>
          <w:szCs w:val="24"/>
        </w:rPr>
        <w:sectPr w:rsidR="008B1075" w:rsidRPr="000E0634" w:rsidSect="00A11A52">
          <w:pgSz w:w="11910" w:h="16840"/>
          <w:pgMar w:top="1040" w:right="320" w:bottom="280" w:left="420" w:header="720" w:footer="720" w:gutter="0"/>
          <w:cols w:space="720"/>
        </w:sectPr>
      </w:pPr>
    </w:p>
    <w:p w:rsidR="008B1075" w:rsidRPr="000E0634" w:rsidRDefault="00E45D43">
      <w:pPr>
        <w:pStyle w:val="a5"/>
        <w:spacing w:before="67"/>
        <w:ind w:right="528" w:firstLine="706"/>
        <w:rPr>
          <w:sz w:val="24"/>
          <w:szCs w:val="24"/>
        </w:rPr>
      </w:pPr>
      <w:r w:rsidRPr="000E0634">
        <w:rPr>
          <w:sz w:val="24"/>
          <w:szCs w:val="24"/>
        </w:rPr>
        <w:lastRenderedPageBreak/>
        <w:t>Центральная идея гражданской идентичн</w:t>
      </w:r>
      <w:r w:rsidRPr="000E0634">
        <w:rPr>
          <w:sz w:val="24"/>
          <w:szCs w:val="24"/>
        </w:rPr>
        <w:t>ости — образ будущего нашейстраны</w:t>
      </w:r>
      <w:proofErr w:type="gramStart"/>
      <w:r w:rsidRPr="000E0634">
        <w:rPr>
          <w:sz w:val="24"/>
          <w:szCs w:val="24"/>
        </w:rPr>
        <w:t>,к</w:t>
      </w:r>
      <w:proofErr w:type="gramEnd"/>
      <w:r w:rsidRPr="000E0634">
        <w:rPr>
          <w:sz w:val="24"/>
          <w:szCs w:val="24"/>
        </w:rPr>
        <w:t xml:space="preserve">оторыйформируетсясучётомнациональныхистратегическихприоритетов российского </w:t>
      </w:r>
      <w:proofErr w:type="spellStart"/>
      <w:r w:rsidRPr="000E0634">
        <w:rPr>
          <w:sz w:val="24"/>
          <w:szCs w:val="24"/>
        </w:rPr>
        <w:t>общества,культурно-исторических</w:t>
      </w:r>
      <w:proofErr w:type="spellEnd"/>
      <w:r w:rsidRPr="000E0634">
        <w:rPr>
          <w:sz w:val="24"/>
          <w:szCs w:val="24"/>
        </w:rPr>
        <w:t xml:space="preserve"> традиций всехнародовРоссии,духовно-нравственныхценностей,присущихейнапротяжении </w:t>
      </w:r>
      <w:proofErr w:type="spellStart"/>
      <w:r w:rsidRPr="000E0634">
        <w:rPr>
          <w:sz w:val="24"/>
          <w:szCs w:val="24"/>
        </w:rPr>
        <w:t>всейеёистории</w:t>
      </w:r>
      <w:proofErr w:type="spellEnd"/>
      <w:r w:rsidRPr="000E0634">
        <w:rPr>
          <w:sz w:val="24"/>
          <w:szCs w:val="24"/>
        </w:rPr>
        <w:t>.</w:t>
      </w:r>
    </w:p>
    <w:p w:rsidR="008B1075" w:rsidRPr="000E0634" w:rsidRDefault="00E45D43">
      <w:pPr>
        <w:pStyle w:val="a5"/>
        <w:spacing w:before="4"/>
        <w:ind w:right="527" w:firstLine="706"/>
        <w:rPr>
          <w:sz w:val="24"/>
          <w:szCs w:val="24"/>
        </w:rPr>
      </w:pPr>
      <w:proofErr w:type="spellStart"/>
      <w:r w:rsidRPr="000E0634">
        <w:rPr>
          <w:w w:val="95"/>
          <w:sz w:val="24"/>
          <w:szCs w:val="24"/>
        </w:rPr>
        <w:t>Впроцессе</w:t>
      </w:r>
      <w:proofErr w:type="spellEnd"/>
      <w:r w:rsidRPr="000E0634">
        <w:rPr>
          <w:w w:val="95"/>
          <w:sz w:val="24"/>
          <w:szCs w:val="24"/>
        </w:rPr>
        <w:t xml:space="preserve"> изучения </w:t>
      </w:r>
      <w:r w:rsidRPr="000E0634">
        <w:rPr>
          <w:w w:val="95"/>
          <w:sz w:val="24"/>
          <w:szCs w:val="24"/>
        </w:rPr>
        <w:t>курса ОДНКНР школьники получаютвозможность</w:t>
      </w:r>
      <w:r w:rsidRPr="000E0634">
        <w:rPr>
          <w:sz w:val="24"/>
          <w:szCs w:val="24"/>
        </w:rPr>
        <w:t>систематизировать</w:t>
      </w:r>
      <w:proofErr w:type="gramStart"/>
      <w:r w:rsidRPr="000E0634">
        <w:rPr>
          <w:sz w:val="24"/>
          <w:szCs w:val="24"/>
        </w:rPr>
        <w:t>,р</w:t>
      </w:r>
      <w:proofErr w:type="gramEnd"/>
      <w:r w:rsidRPr="000E0634">
        <w:rPr>
          <w:sz w:val="24"/>
          <w:szCs w:val="24"/>
        </w:rPr>
        <w:t>асширятьиуглублятьполученныеврамкахобщественно-научныхдисциплинзнанияипредставленияоструктуреизакономерностях развития социума, о прошлом и настоящем родной страны,находитьвисториироссийскогообще</w:t>
      </w:r>
      <w:r w:rsidRPr="000E0634">
        <w:rPr>
          <w:sz w:val="24"/>
          <w:szCs w:val="24"/>
        </w:rPr>
        <w:t>ствасущественныесвязистрадиционнойдуховно-нравственнойкультуройРоссии,определятьсвоюидентичностькакчленасемьи,школьногоколлектива,региональнойобщности,гражданинастранысопоройнатрадиционныедуховно-нравственныеценности.</w:t>
      </w:r>
    </w:p>
    <w:p w:rsidR="008B1075" w:rsidRPr="000E0634" w:rsidRDefault="00E45D43">
      <w:pPr>
        <w:pStyle w:val="a5"/>
        <w:ind w:right="535" w:firstLine="706"/>
        <w:rPr>
          <w:sz w:val="24"/>
          <w:szCs w:val="24"/>
        </w:rPr>
      </w:pPr>
      <w:r w:rsidRPr="000E0634">
        <w:rPr>
          <w:sz w:val="24"/>
          <w:szCs w:val="24"/>
        </w:rPr>
        <w:t>Не менее важно отметить, что данный ку</w:t>
      </w:r>
      <w:r w:rsidRPr="000E0634">
        <w:rPr>
          <w:sz w:val="24"/>
          <w:szCs w:val="24"/>
        </w:rPr>
        <w:t xml:space="preserve">рс формируется и </w:t>
      </w:r>
      <w:proofErr w:type="spellStart"/>
      <w:r w:rsidRPr="000E0634">
        <w:rPr>
          <w:sz w:val="24"/>
          <w:szCs w:val="24"/>
        </w:rPr>
        <w:t>преподаётсяв</w:t>
      </w:r>
      <w:proofErr w:type="spellEnd"/>
      <w:r w:rsidRPr="000E0634">
        <w:rPr>
          <w:sz w:val="24"/>
          <w:szCs w:val="24"/>
        </w:rPr>
        <w:t xml:space="preserve"> соответствии </w:t>
      </w:r>
      <w:proofErr w:type="spellStart"/>
      <w:r w:rsidRPr="000E0634">
        <w:rPr>
          <w:sz w:val="24"/>
          <w:szCs w:val="24"/>
        </w:rPr>
        <w:t>спринципами</w:t>
      </w:r>
      <w:proofErr w:type="spellEnd"/>
      <w:r w:rsidRPr="000E0634">
        <w:rPr>
          <w:sz w:val="24"/>
          <w:szCs w:val="24"/>
        </w:rPr>
        <w:t xml:space="preserve"> </w:t>
      </w:r>
      <w:proofErr w:type="spellStart"/>
      <w:r w:rsidRPr="000E0634">
        <w:rPr>
          <w:sz w:val="24"/>
          <w:szCs w:val="24"/>
        </w:rPr>
        <w:t>культурологичности</w:t>
      </w:r>
      <w:proofErr w:type="spellEnd"/>
      <w:r w:rsidRPr="000E0634">
        <w:rPr>
          <w:sz w:val="24"/>
          <w:szCs w:val="24"/>
        </w:rPr>
        <w:t xml:space="preserve"> и культуросообразности</w:t>
      </w:r>
      <w:proofErr w:type="gramStart"/>
      <w:r w:rsidRPr="000E0634">
        <w:rPr>
          <w:sz w:val="24"/>
          <w:szCs w:val="24"/>
        </w:rPr>
        <w:t>,н</w:t>
      </w:r>
      <w:proofErr w:type="gramEnd"/>
      <w:r w:rsidRPr="000E0634">
        <w:rPr>
          <w:sz w:val="24"/>
          <w:szCs w:val="24"/>
        </w:rPr>
        <w:t>аучностисодержанияиподходакотборуинформации,соответствиятребованиямвозрастной педагогики и психологии.</w:t>
      </w:r>
    </w:p>
    <w:p w:rsidR="008B1075" w:rsidRPr="000E0634" w:rsidRDefault="00E45D43">
      <w:pPr>
        <w:pStyle w:val="a5"/>
        <w:spacing w:before="1"/>
        <w:ind w:right="526" w:firstLine="706"/>
        <w:rPr>
          <w:sz w:val="24"/>
          <w:szCs w:val="24"/>
        </w:rPr>
      </w:pPr>
      <w:r w:rsidRPr="000E0634">
        <w:rPr>
          <w:sz w:val="24"/>
          <w:szCs w:val="24"/>
        </w:rPr>
        <w:t>Впроцессеизучениякурсаобучающиесяполучаютпредставлениео</w:t>
      </w:r>
      <w:r w:rsidRPr="000E0634">
        <w:rPr>
          <w:sz w:val="24"/>
          <w:szCs w:val="24"/>
        </w:rPr>
        <w:t>существенныхвзаимосвязяхмеждуматериальнойидуховнойкультурой,обусловленности культурных реалий современного общества его духовно-нравственнымобликом</w:t>
      </w:r>
      <w:proofErr w:type="gramStart"/>
      <w:r w:rsidRPr="000E0634">
        <w:rPr>
          <w:sz w:val="24"/>
          <w:szCs w:val="24"/>
        </w:rPr>
        <w:t>.И</w:t>
      </w:r>
      <w:proofErr w:type="gramEnd"/>
      <w:r w:rsidRPr="000E0634">
        <w:rPr>
          <w:sz w:val="24"/>
          <w:szCs w:val="24"/>
        </w:rPr>
        <w:t xml:space="preserve">зучаютсяосновныекомпонентыкультуры,еёспецифические инструменты </w:t>
      </w:r>
      <w:proofErr w:type="spellStart"/>
      <w:r w:rsidRPr="000E0634">
        <w:rPr>
          <w:sz w:val="24"/>
          <w:szCs w:val="24"/>
        </w:rPr>
        <w:t>самопрезентации</w:t>
      </w:r>
      <w:proofErr w:type="spellEnd"/>
      <w:r w:rsidRPr="000E0634">
        <w:rPr>
          <w:sz w:val="24"/>
          <w:szCs w:val="24"/>
        </w:rPr>
        <w:t>, исторические и современныео</w:t>
      </w:r>
      <w:r w:rsidRPr="000E0634">
        <w:rPr>
          <w:sz w:val="24"/>
          <w:szCs w:val="24"/>
        </w:rPr>
        <w:t>собенностидуховно-нравственногоразвитиянародовРоссии.</w:t>
      </w:r>
    </w:p>
    <w:p w:rsidR="008B1075" w:rsidRPr="000E0634" w:rsidRDefault="00E45D43">
      <w:pPr>
        <w:pStyle w:val="a5"/>
        <w:ind w:right="531" w:firstLine="706"/>
        <w:rPr>
          <w:sz w:val="24"/>
          <w:szCs w:val="24"/>
        </w:rPr>
      </w:pPr>
      <w:r w:rsidRPr="000E0634">
        <w:rPr>
          <w:sz w:val="24"/>
          <w:szCs w:val="24"/>
        </w:rPr>
        <w:t>Содержание курса направлено на формирование нравственногоидеала</w:t>
      </w:r>
      <w:proofErr w:type="gramStart"/>
      <w:r w:rsidRPr="000E0634">
        <w:rPr>
          <w:sz w:val="24"/>
          <w:szCs w:val="24"/>
        </w:rPr>
        <w:t>,г</w:t>
      </w:r>
      <w:proofErr w:type="gramEnd"/>
      <w:r w:rsidRPr="000E0634">
        <w:rPr>
          <w:sz w:val="24"/>
          <w:szCs w:val="24"/>
        </w:rPr>
        <w:t>ражданскойидентичностиличностиобучающегосяивоспитаниепатриотическихчувствкРодине(осознаниесебякакгражданинасвоегоОтечества),формирование</w:t>
      </w:r>
      <w:r w:rsidRPr="000E0634">
        <w:rPr>
          <w:sz w:val="24"/>
          <w:szCs w:val="24"/>
        </w:rPr>
        <w:t>историческойпамяти.</w:t>
      </w:r>
    </w:p>
    <w:p w:rsidR="008B1075" w:rsidRPr="000E0634" w:rsidRDefault="00E45D43">
      <w:pPr>
        <w:pStyle w:val="a5"/>
        <w:tabs>
          <w:tab w:val="left" w:pos="1740"/>
          <w:tab w:val="left" w:pos="2800"/>
          <w:tab w:val="left" w:pos="3112"/>
          <w:tab w:val="left" w:pos="4843"/>
          <w:tab w:val="left" w:pos="5341"/>
          <w:tab w:val="left" w:pos="5980"/>
          <w:tab w:val="left" w:pos="7130"/>
          <w:tab w:val="left" w:pos="8918"/>
          <w:tab w:val="left" w:pos="9111"/>
        </w:tabs>
        <w:ind w:right="530" w:firstLine="706"/>
        <w:jc w:val="left"/>
        <w:rPr>
          <w:sz w:val="24"/>
          <w:szCs w:val="24"/>
        </w:rPr>
      </w:pPr>
      <w:proofErr w:type="spellStart"/>
      <w:r w:rsidRPr="000E0634">
        <w:rPr>
          <w:sz w:val="24"/>
          <w:szCs w:val="24"/>
        </w:rPr>
        <w:t>Материалкурсапредставленчерезактуализациюмакроуровн</w:t>
      </w:r>
      <w:proofErr w:type="gramStart"/>
      <w:r w:rsidRPr="000E0634">
        <w:rPr>
          <w:sz w:val="24"/>
          <w:szCs w:val="24"/>
        </w:rPr>
        <w:t>я</w:t>
      </w:r>
      <w:proofErr w:type="spellEnd"/>
      <w:r w:rsidRPr="000E0634">
        <w:rPr>
          <w:sz w:val="24"/>
          <w:szCs w:val="24"/>
        </w:rPr>
        <w:t>(</w:t>
      </w:r>
      <w:proofErr w:type="spellStart"/>
      <w:proofErr w:type="gramEnd"/>
      <w:r w:rsidRPr="000E0634">
        <w:rPr>
          <w:sz w:val="24"/>
          <w:szCs w:val="24"/>
        </w:rPr>
        <w:t>Россияв</w:t>
      </w:r>
      <w:proofErr w:type="spellEnd"/>
      <w:r w:rsidRPr="000E0634">
        <w:rPr>
          <w:sz w:val="24"/>
          <w:szCs w:val="24"/>
        </w:rPr>
        <w:tab/>
        <w:t>целом</w:t>
      </w:r>
      <w:r w:rsidRPr="000E0634">
        <w:rPr>
          <w:sz w:val="24"/>
          <w:szCs w:val="24"/>
        </w:rPr>
        <w:tab/>
      </w:r>
      <w:proofErr w:type="spellStart"/>
      <w:r w:rsidRPr="000E0634">
        <w:rPr>
          <w:sz w:val="24"/>
          <w:szCs w:val="24"/>
        </w:rPr>
        <w:t>какмногонациональное</w:t>
      </w:r>
      <w:proofErr w:type="spellEnd"/>
      <w:r w:rsidRPr="000E0634">
        <w:rPr>
          <w:sz w:val="24"/>
          <w:szCs w:val="24"/>
        </w:rPr>
        <w:t>,</w:t>
      </w:r>
      <w:r w:rsidRPr="000E0634">
        <w:rPr>
          <w:sz w:val="24"/>
          <w:szCs w:val="24"/>
        </w:rPr>
        <w:tab/>
      </w:r>
      <w:proofErr w:type="spellStart"/>
      <w:r w:rsidRPr="000E0634">
        <w:rPr>
          <w:sz w:val="24"/>
          <w:szCs w:val="24"/>
        </w:rPr>
        <w:t>поликонфессиональное</w:t>
      </w:r>
      <w:proofErr w:type="spellEnd"/>
      <w:r w:rsidRPr="000E0634">
        <w:rPr>
          <w:sz w:val="24"/>
          <w:szCs w:val="24"/>
        </w:rPr>
        <w:tab/>
      </w:r>
      <w:r w:rsidRPr="000E0634">
        <w:rPr>
          <w:sz w:val="24"/>
          <w:szCs w:val="24"/>
        </w:rPr>
        <w:tab/>
        <w:t>государство,сединымидлявсехзаконами,общероссийскимидуховно-нравственнымиикультурными</w:t>
      </w:r>
      <w:r w:rsidRPr="000E0634">
        <w:rPr>
          <w:sz w:val="24"/>
          <w:szCs w:val="24"/>
        </w:rPr>
        <w:tab/>
        <w:t>ценностями)</w:t>
      </w:r>
      <w:r w:rsidRPr="000E0634">
        <w:rPr>
          <w:sz w:val="24"/>
          <w:szCs w:val="24"/>
        </w:rPr>
        <w:tab/>
        <w:t>на</w:t>
      </w:r>
      <w:r w:rsidRPr="000E0634">
        <w:rPr>
          <w:sz w:val="24"/>
          <w:szCs w:val="24"/>
        </w:rPr>
        <w:tab/>
      </w:r>
      <w:proofErr w:type="spellStart"/>
      <w:r w:rsidRPr="000E0634">
        <w:rPr>
          <w:sz w:val="24"/>
          <w:szCs w:val="24"/>
        </w:rPr>
        <w:t>микроуровне</w:t>
      </w:r>
      <w:proofErr w:type="spellEnd"/>
      <w:r w:rsidRPr="000E0634">
        <w:rPr>
          <w:sz w:val="24"/>
          <w:szCs w:val="24"/>
        </w:rPr>
        <w:tab/>
        <w:t>(собственная</w:t>
      </w:r>
      <w:r w:rsidRPr="000E0634">
        <w:rPr>
          <w:sz w:val="24"/>
          <w:szCs w:val="24"/>
        </w:rPr>
        <w:tab/>
      </w:r>
      <w:proofErr w:type="spellStart"/>
      <w:r w:rsidRPr="000E0634">
        <w:rPr>
          <w:sz w:val="24"/>
          <w:szCs w:val="24"/>
        </w:rPr>
        <w:t>идентичность,осознанная</w:t>
      </w:r>
      <w:proofErr w:type="spellEnd"/>
      <w:r w:rsidRPr="000E0634">
        <w:rPr>
          <w:sz w:val="24"/>
          <w:szCs w:val="24"/>
        </w:rPr>
        <w:t xml:space="preserve"> как часть малой Родины, семьи и семейных традиций, этническойирелигиознойистории,ккоторойпринадлежитобучающийсякакличность).</w:t>
      </w:r>
    </w:p>
    <w:p w:rsidR="008B1075" w:rsidRPr="000E0634" w:rsidRDefault="00E45D43">
      <w:pPr>
        <w:pStyle w:val="a5"/>
        <w:spacing w:before="1"/>
        <w:ind w:right="531" w:firstLine="706"/>
        <w:rPr>
          <w:sz w:val="24"/>
          <w:szCs w:val="24"/>
        </w:rPr>
      </w:pPr>
      <w:proofErr w:type="spellStart"/>
      <w:r w:rsidRPr="000E0634">
        <w:rPr>
          <w:i/>
          <w:sz w:val="24"/>
          <w:szCs w:val="24"/>
        </w:rPr>
        <w:t>Принципкультурологичности</w:t>
      </w:r>
      <w:proofErr w:type="spellEnd"/>
      <w:r w:rsidRPr="000E0634">
        <w:rPr>
          <w:i/>
          <w:sz w:val="24"/>
          <w:szCs w:val="24"/>
        </w:rPr>
        <w:t xml:space="preserve"> </w:t>
      </w:r>
      <w:r w:rsidRPr="000E0634">
        <w:rPr>
          <w:sz w:val="24"/>
          <w:szCs w:val="24"/>
        </w:rPr>
        <w:t>впреподаванииозначаетважностькультурологического</w:t>
      </w:r>
      <w:proofErr w:type="gramStart"/>
      <w:r w:rsidRPr="000E0634">
        <w:rPr>
          <w:sz w:val="24"/>
          <w:szCs w:val="24"/>
        </w:rPr>
        <w:t>,а</w:t>
      </w:r>
      <w:proofErr w:type="gramEnd"/>
      <w:r w:rsidRPr="000E0634">
        <w:rPr>
          <w:sz w:val="24"/>
          <w:szCs w:val="24"/>
        </w:rPr>
        <w:t>неконфессиональногоподхода,отсу</w:t>
      </w:r>
      <w:r w:rsidRPr="000E0634">
        <w:rPr>
          <w:sz w:val="24"/>
          <w:szCs w:val="24"/>
        </w:rPr>
        <w:t>тствиекультурной,этнической,религиознойангажированностивсодержаниипредметаиегосмысловыхакцентах.</w:t>
      </w:r>
    </w:p>
    <w:p w:rsidR="008B1075" w:rsidRPr="000E0634" w:rsidRDefault="00E45D43">
      <w:pPr>
        <w:pStyle w:val="a5"/>
        <w:ind w:right="527" w:firstLine="706"/>
        <w:rPr>
          <w:sz w:val="24"/>
          <w:szCs w:val="24"/>
        </w:rPr>
      </w:pPr>
      <w:proofErr w:type="spellStart"/>
      <w:r w:rsidRPr="000E0634">
        <w:rPr>
          <w:i/>
          <w:sz w:val="24"/>
          <w:szCs w:val="24"/>
        </w:rPr>
        <w:t>Принципнаучностиподходовисодержания</w:t>
      </w:r>
      <w:proofErr w:type="spellEnd"/>
      <w:r w:rsidRPr="000E0634">
        <w:rPr>
          <w:i/>
          <w:sz w:val="24"/>
          <w:szCs w:val="24"/>
        </w:rPr>
        <w:t xml:space="preserve"> </w:t>
      </w:r>
      <w:proofErr w:type="spellStart"/>
      <w:r w:rsidRPr="000E0634">
        <w:rPr>
          <w:sz w:val="24"/>
          <w:szCs w:val="24"/>
        </w:rPr>
        <w:t>впреподаванииданной</w:t>
      </w:r>
      <w:r w:rsidRPr="000E0634">
        <w:rPr>
          <w:w w:val="95"/>
          <w:sz w:val="24"/>
          <w:szCs w:val="24"/>
        </w:rPr>
        <w:t>дисциплиныозначает</w:t>
      </w:r>
      <w:proofErr w:type="spellEnd"/>
      <w:r w:rsidRPr="000E0634">
        <w:rPr>
          <w:w w:val="95"/>
          <w:sz w:val="24"/>
          <w:szCs w:val="24"/>
        </w:rPr>
        <w:t xml:space="preserve"> важность </w:t>
      </w:r>
      <w:proofErr w:type="spellStart"/>
      <w:r w:rsidRPr="000E0634">
        <w:rPr>
          <w:w w:val="95"/>
          <w:sz w:val="24"/>
          <w:szCs w:val="24"/>
        </w:rPr>
        <w:t>терминологическогоединства</w:t>
      </w:r>
      <w:proofErr w:type="gramStart"/>
      <w:r w:rsidRPr="000E0634">
        <w:rPr>
          <w:w w:val="95"/>
          <w:sz w:val="24"/>
          <w:szCs w:val="24"/>
        </w:rPr>
        <w:t>,н</w:t>
      </w:r>
      <w:proofErr w:type="gramEnd"/>
      <w:r w:rsidRPr="000E0634">
        <w:rPr>
          <w:w w:val="95"/>
          <w:sz w:val="24"/>
          <w:szCs w:val="24"/>
        </w:rPr>
        <w:t>еобходимость</w:t>
      </w:r>
      <w:r w:rsidRPr="000E0634">
        <w:rPr>
          <w:sz w:val="24"/>
          <w:szCs w:val="24"/>
        </w:rPr>
        <w:t>освоения</w:t>
      </w:r>
      <w:proofErr w:type="spellEnd"/>
      <w:r w:rsidRPr="000E0634">
        <w:rPr>
          <w:sz w:val="24"/>
          <w:szCs w:val="24"/>
        </w:rPr>
        <w:t xml:space="preserve"> основных научных подходов к</w:t>
      </w:r>
      <w:r w:rsidRPr="000E0634">
        <w:rPr>
          <w:sz w:val="24"/>
          <w:szCs w:val="24"/>
        </w:rPr>
        <w:t xml:space="preserve"> рассмотрению культуры и усвоениюнаучнойтерминологиидляпониманиякультурообразующихэлементовиформирования познавательного интереса к этнокультурным и </w:t>
      </w:r>
      <w:proofErr w:type="spellStart"/>
      <w:r w:rsidRPr="000E0634">
        <w:rPr>
          <w:sz w:val="24"/>
          <w:szCs w:val="24"/>
        </w:rPr>
        <w:t>религиознымфеноменам</w:t>
      </w:r>
      <w:proofErr w:type="spellEnd"/>
      <w:r w:rsidRPr="000E0634">
        <w:rPr>
          <w:sz w:val="24"/>
          <w:szCs w:val="24"/>
        </w:rPr>
        <w:t>.</w:t>
      </w:r>
    </w:p>
    <w:p w:rsidR="008B1075" w:rsidRPr="000E0634" w:rsidRDefault="008B1075">
      <w:pPr>
        <w:rPr>
          <w:sz w:val="24"/>
          <w:szCs w:val="24"/>
        </w:rPr>
        <w:sectPr w:rsidR="008B1075" w:rsidRPr="000E0634" w:rsidSect="00A11A52">
          <w:pgSz w:w="11910" w:h="16840"/>
          <w:pgMar w:top="1040" w:right="320" w:bottom="280" w:left="420" w:header="720" w:footer="720" w:gutter="0"/>
          <w:cols w:space="720"/>
        </w:sectPr>
      </w:pPr>
    </w:p>
    <w:p w:rsidR="008B1075" w:rsidRPr="000E0634" w:rsidRDefault="00E45D43">
      <w:pPr>
        <w:pStyle w:val="a5"/>
        <w:spacing w:before="67"/>
        <w:ind w:right="526" w:firstLine="706"/>
        <w:rPr>
          <w:sz w:val="24"/>
          <w:szCs w:val="24"/>
        </w:rPr>
      </w:pPr>
      <w:proofErr w:type="spellStart"/>
      <w:r w:rsidRPr="000E0634">
        <w:rPr>
          <w:i/>
          <w:sz w:val="24"/>
          <w:szCs w:val="24"/>
        </w:rPr>
        <w:lastRenderedPageBreak/>
        <w:t>Принципсоответствиятребованиям</w:t>
      </w:r>
      <w:proofErr w:type="spellEnd"/>
      <w:r w:rsidRPr="000E0634">
        <w:rPr>
          <w:i/>
          <w:sz w:val="24"/>
          <w:szCs w:val="24"/>
        </w:rPr>
        <w:t xml:space="preserve"> </w:t>
      </w:r>
      <w:proofErr w:type="spellStart"/>
      <w:r w:rsidRPr="000E0634">
        <w:rPr>
          <w:sz w:val="24"/>
          <w:szCs w:val="24"/>
        </w:rPr>
        <w:t>возрастнойпедагогикиипсихологии</w:t>
      </w:r>
      <w:proofErr w:type="spellEnd"/>
      <w:r w:rsidRPr="000E0634">
        <w:rPr>
          <w:sz w:val="24"/>
          <w:szCs w:val="24"/>
        </w:rPr>
        <w:t xml:space="preserve"> </w:t>
      </w:r>
      <w:r w:rsidRPr="000E0634">
        <w:rPr>
          <w:sz w:val="24"/>
          <w:szCs w:val="24"/>
        </w:rPr>
        <w:t>включает отбор тем и содержания курса согласно приоритетнымзонамближайшегоразвития</w:t>
      </w:r>
      <w:proofErr w:type="gramStart"/>
      <w:r w:rsidRPr="000E0634">
        <w:rPr>
          <w:sz w:val="24"/>
          <w:szCs w:val="24"/>
        </w:rPr>
        <w:t>,к</w:t>
      </w:r>
      <w:proofErr w:type="gramEnd"/>
      <w:r w:rsidRPr="000E0634">
        <w:rPr>
          <w:sz w:val="24"/>
          <w:szCs w:val="24"/>
        </w:rPr>
        <w:t xml:space="preserve">огнитивнымспособностямисоциальнымпотребностямобучающихся,содержаниюгуманитарныхиобщественно-научных </w:t>
      </w:r>
      <w:proofErr w:type="spellStart"/>
      <w:r w:rsidRPr="000E0634">
        <w:rPr>
          <w:sz w:val="24"/>
          <w:szCs w:val="24"/>
        </w:rPr>
        <w:t>учебныхпредметов</w:t>
      </w:r>
      <w:proofErr w:type="spellEnd"/>
      <w:r w:rsidRPr="000E0634">
        <w:rPr>
          <w:sz w:val="24"/>
          <w:szCs w:val="24"/>
        </w:rPr>
        <w:t>.</w:t>
      </w:r>
    </w:p>
    <w:p w:rsidR="008B1075" w:rsidRPr="000E0634" w:rsidRDefault="00E45D43">
      <w:pPr>
        <w:pStyle w:val="a5"/>
        <w:spacing w:before="4"/>
        <w:ind w:right="534" w:firstLine="706"/>
        <w:rPr>
          <w:sz w:val="24"/>
          <w:szCs w:val="24"/>
        </w:rPr>
      </w:pPr>
      <w:r w:rsidRPr="000E0634">
        <w:rPr>
          <w:i/>
          <w:sz w:val="24"/>
          <w:szCs w:val="24"/>
        </w:rPr>
        <w:t xml:space="preserve">Принцип формирования гражданского самосознания и </w:t>
      </w:r>
      <w:proofErr w:type="spellStart"/>
      <w:r w:rsidRPr="000E0634">
        <w:rPr>
          <w:i/>
          <w:sz w:val="24"/>
          <w:szCs w:val="24"/>
        </w:rPr>
        <w:t>общер</w:t>
      </w:r>
      <w:r w:rsidRPr="000E0634">
        <w:rPr>
          <w:i/>
          <w:sz w:val="24"/>
          <w:szCs w:val="24"/>
        </w:rPr>
        <w:t>оссийскойгражданскойидентичности</w:t>
      </w:r>
      <w:proofErr w:type="spellEnd"/>
      <w:r w:rsidRPr="000E0634">
        <w:rPr>
          <w:i/>
          <w:sz w:val="24"/>
          <w:szCs w:val="24"/>
        </w:rPr>
        <w:t xml:space="preserve"> </w:t>
      </w:r>
      <w:r w:rsidRPr="000E0634">
        <w:rPr>
          <w:sz w:val="24"/>
          <w:szCs w:val="24"/>
        </w:rPr>
        <w:t xml:space="preserve">обучающихсявпроцессеизучениякурсапредметнойобластиОДНКНРвключаетосознаниеважностинаднационального и </w:t>
      </w:r>
      <w:proofErr w:type="spellStart"/>
      <w:r w:rsidRPr="000E0634">
        <w:rPr>
          <w:sz w:val="24"/>
          <w:szCs w:val="24"/>
        </w:rPr>
        <w:t>надконфессионального</w:t>
      </w:r>
      <w:proofErr w:type="spellEnd"/>
      <w:r w:rsidRPr="000E0634">
        <w:rPr>
          <w:sz w:val="24"/>
          <w:szCs w:val="24"/>
        </w:rPr>
        <w:t xml:space="preserve"> гражданского единства народовРоссиикакосновополагающегоэлементаввоспитаниипатриотизмаилюбвик</w:t>
      </w:r>
      <w:r w:rsidRPr="000E0634">
        <w:rPr>
          <w:spacing w:val="-1"/>
          <w:sz w:val="24"/>
          <w:szCs w:val="24"/>
        </w:rPr>
        <w:t>Родине</w:t>
      </w:r>
      <w:proofErr w:type="gramStart"/>
      <w:r w:rsidRPr="000E0634">
        <w:rPr>
          <w:spacing w:val="-1"/>
          <w:sz w:val="24"/>
          <w:szCs w:val="24"/>
        </w:rPr>
        <w:t>.Д</w:t>
      </w:r>
      <w:proofErr w:type="gramEnd"/>
      <w:r w:rsidRPr="000E0634">
        <w:rPr>
          <w:spacing w:val="-1"/>
          <w:sz w:val="24"/>
          <w:szCs w:val="24"/>
        </w:rPr>
        <w:t>ан</w:t>
      </w:r>
      <w:r w:rsidRPr="000E0634">
        <w:rPr>
          <w:spacing w:val="-1"/>
          <w:sz w:val="24"/>
          <w:szCs w:val="24"/>
        </w:rPr>
        <w:t>ныйпринципдолжен</w:t>
      </w:r>
      <w:r w:rsidRPr="000E0634">
        <w:rPr>
          <w:sz w:val="24"/>
          <w:szCs w:val="24"/>
        </w:rPr>
        <w:t xml:space="preserve">бытьреализованчерезпоискобъединяющихчерт в духовно-нравственной жизни народов России, их культуре, религии </w:t>
      </w:r>
      <w:proofErr w:type="spellStart"/>
      <w:r w:rsidRPr="000E0634">
        <w:rPr>
          <w:sz w:val="24"/>
          <w:szCs w:val="24"/>
        </w:rPr>
        <w:t>иисторическомразвитии</w:t>
      </w:r>
      <w:proofErr w:type="spellEnd"/>
      <w:r w:rsidRPr="000E0634">
        <w:rPr>
          <w:sz w:val="24"/>
          <w:szCs w:val="24"/>
        </w:rPr>
        <w:t>.</w:t>
      </w:r>
    </w:p>
    <w:p w:rsidR="008B1075" w:rsidRPr="000E0634" w:rsidRDefault="008B1075">
      <w:pPr>
        <w:pStyle w:val="a5"/>
        <w:spacing w:before="2"/>
        <w:ind w:left="0"/>
        <w:jc w:val="left"/>
        <w:rPr>
          <w:sz w:val="24"/>
          <w:szCs w:val="24"/>
        </w:rPr>
      </w:pPr>
    </w:p>
    <w:p w:rsidR="008B1075" w:rsidRPr="000E0634" w:rsidRDefault="00E45D43">
      <w:pPr>
        <w:pStyle w:val="1"/>
        <w:spacing w:line="240" w:lineRule="auto"/>
        <w:ind w:left="1673" w:right="928" w:firstLine="139"/>
        <w:jc w:val="left"/>
        <w:rPr>
          <w:sz w:val="24"/>
          <w:szCs w:val="24"/>
        </w:rPr>
      </w:pPr>
      <w:r w:rsidRPr="000E0634">
        <w:rPr>
          <w:sz w:val="24"/>
          <w:szCs w:val="24"/>
        </w:rPr>
        <w:t>ЦЕЛИ И ЗАДАЧИ ИЗУЧЕНИЯ УЧЕБНОГО КУРСА «ОСНОВЫДУХОВНО-НРАВСТВЕННОЙКУЛЬТУРЫНАРОДОВРОССИИ»</w:t>
      </w:r>
    </w:p>
    <w:p w:rsidR="008B1075" w:rsidRPr="000E0634" w:rsidRDefault="00E45D43">
      <w:pPr>
        <w:pStyle w:val="a5"/>
        <w:spacing w:line="316" w:lineRule="exact"/>
        <w:ind w:left="1462"/>
        <w:rPr>
          <w:sz w:val="24"/>
          <w:szCs w:val="24"/>
        </w:rPr>
      </w:pPr>
      <w:proofErr w:type="spellStart"/>
      <w:r w:rsidRPr="000E0634">
        <w:rPr>
          <w:b/>
          <w:sz w:val="24"/>
          <w:szCs w:val="24"/>
        </w:rPr>
        <w:t>Целями</w:t>
      </w:r>
      <w:r w:rsidRPr="000E0634">
        <w:rPr>
          <w:sz w:val="24"/>
          <w:szCs w:val="24"/>
        </w:rPr>
        <w:t>изученияучебног</w:t>
      </w:r>
      <w:r w:rsidRPr="000E0634">
        <w:rPr>
          <w:sz w:val="24"/>
          <w:szCs w:val="24"/>
        </w:rPr>
        <w:t>окурсаявляются</w:t>
      </w:r>
      <w:proofErr w:type="spellEnd"/>
      <w:r w:rsidRPr="000E0634">
        <w:rPr>
          <w:sz w:val="24"/>
          <w:szCs w:val="24"/>
        </w:rPr>
        <w:t>:</w:t>
      </w:r>
    </w:p>
    <w:p w:rsidR="008B1075" w:rsidRPr="000E0634" w:rsidRDefault="00E45D43">
      <w:pPr>
        <w:pStyle w:val="a7"/>
        <w:numPr>
          <w:ilvl w:val="0"/>
          <w:numId w:val="3"/>
        </w:numPr>
        <w:tabs>
          <w:tab w:val="left" w:pos="1703"/>
        </w:tabs>
        <w:spacing w:before="5"/>
        <w:ind w:right="535" w:firstLine="0"/>
        <w:rPr>
          <w:sz w:val="24"/>
          <w:szCs w:val="24"/>
        </w:rPr>
      </w:pPr>
      <w:r w:rsidRPr="000E0634">
        <w:rPr>
          <w:sz w:val="24"/>
          <w:szCs w:val="24"/>
        </w:rPr>
        <w:t>формирование общероссийской гражданской идентичности обучающихсячерезизучениекультур</w:t>
      </w:r>
      <w:proofErr w:type="gramStart"/>
      <w:r w:rsidRPr="000E0634">
        <w:rPr>
          <w:sz w:val="24"/>
          <w:szCs w:val="24"/>
        </w:rPr>
        <w:t>ы(</w:t>
      </w:r>
      <w:proofErr w:type="gramEnd"/>
      <w:r w:rsidRPr="000E0634">
        <w:rPr>
          <w:sz w:val="24"/>
          <w:szCs w:val="24"/>
        </w:rPr>
        <w:t>единогокультурногопространства)Россиивконтекстепроцессовэтноконфессиональногосогласияивзаимодействия,взаимопроникновенияимирногососуществованиянародов,рел</w:t>
      </w:r>
      <w:r w:rsidRPr="000E0634">
        <w:rPr>
          <w:sz w:val="24"/>
          <w:szCs w:val="24"/>
        </w:rPr>
        <w:t>игий,национальныхкультур;</w:t>
      </w:r>
    </w:p>
    <w:p w:rsidR="008B1075" w:rsidRPr="000E0634" w:rsidRDefault="00E45D43">
      <w:pPr>
        <w:pStyle w:val="a7"/>
        <w:numPr>
          <w:ilvl w:val="0"/>
          <w:numId w:val="3"/>
        </w:numPr>
        <w:tabs>
          <w:tab w:val="left" w:pos="1785"/>
        </w:tabs>
        <w:ind w:right="527" w:firstLine="0"/>
        <w:rPr>
          <w:sz w:val="24"/>
          <w:szCs w:val="24"/>
        </w:rPr>
      </w:pPr>
      <w:r w:rsidRPr="000E0634">
        <w:rPr>
          <w:sz w:val="24"/>
          <w:szCs w:val="24"/>
        </w:rPr>
        <w:t>созданиеусловийдлястановленияуобучающихсямировоззрениянаосноветрадиционныхроссийскихдуховно-нравственныхценностей</w:t>
      </w:r>
      <w:proofErr w:type="gramStart"/>
      <w:r w:rsidRPr="000E0634">
        <w:rPr>
          <w:sz w:val="24"/>
          <w:szCs w:val="24"/>
        </w:rPr>
        <w:t>,в</w:t>
      </w:r>
      <w:proofErr w:type="gramEnd"/>
      <w:r w:rsidRPr="000E0634">
        <w:rPr>
          <w:sz w:val="24"/>
          <w:szCs w:val="24"/>
        </w:rPr>
        <w:t>едущихкосознаниюсвоейпринадлежностикмногонациональномународуРоссийской Федерации;</w:t>
      </w:r>
    </w:p>
    <w:p w:rsidR="008B1075" w:rsidRPr="000E0634" w:rsidRDefault="00E45D43">
      <w:pPr>
        <w:pStyle w:val="a7"/>
        <w:numPr>
          <w:ilvl w:val="0"/>
          <w:numId w:val="3"/>
        </w:numPr>
        <w:tabs>
          <w:tab w:val="left" w:pos="1828"/>
        </w:tabs>
        <w:ind w:right="531" w:firstLine="0"/>
        <w:rPr>
          <w:sz w:val="24"/>
          <w:szCs w:val="24"/>
        </w:rPr>
      </w:pPr>
      <w:r w:rsidRPr="000E0634">
        <w:rPr>
          <w:sz w:val="24"/>
          <w:szCs w:val="24"/>
        </w:rPr>
        <w:t>формированиеисохранениеуважениякц</w:t>
      </w:r>
      <w:r w:rsidRPr="000E0634">
        <w:rPr>
          <w:sz w:val="24"/>
          <w:szCs w:val="24"/>
        </w:rPr>
        <w:t>енностямиубеждениямпредставителейразныхнациональностейивероисповеданий</w:t>
      </w:r>
      <w:proofErr w:type="gramStart"/>
      <w:r w:rsidRPr="000E0634">
        <w:rPr>
          <w:sz w:val="24"/>
          <w:szCs w:val="24"/>
        </w:rPr>
        <w:t>,а</w:t>
      </w:r>
      <w:proofErr w:type="gramEnd"/>
      <w:r w:rsidRPr="000E0634">
        <w:rPr>
          <w:sz w:val="24"/>
          <w:szCs w:val="24"/>
        </w:rPr>
        <w:t>такжеспособностикдиалогуспредставителямидругихкультуримировоззрений;</w:t>
      </w:r>
    </w:p>
    <w:p w:rsidR="008B1075" w:rsidRPr="000E0634" w:rsidRDefault="00E45D43">
      <w:pPr>
        <w:pStyle w:val="a7"/>
        <w:numPr>
          <w:ilvl w:val="0"/>
          <w:numId w:val="3"/>
        </w:numPr>
        <w:tabs>
          <w:tab w:val="left" w:pos="1885"/>
        </w:tabs>
        <w:spacing w:before="2"/>
        <w:ind w:right="530" w:firstLine="0"/>
        <w:rPr>
          <w:sz w:val="24"/>
          <w:szCs w:val="24"/>
        </w:rPr>
      </w:pPr>
      <w:r w:rsidRPr="000E0634">
        <w:rPr>
          <w:sz w:val="24"/>
          <w:szCs w:val="24"/>
        </w:rPr>
        <w:t>идентификациясобственнойличностикакполноправногосубъектакультурного</w:t>
      </w:r>
      <w:proofErr w:type="gramStart"/>
      <w:r w:rsidRPr="000E0634">
        <w:rPr>
          <w:sz w:val="24"/>
          <w:szCs w:val="24"/>
        </w:rPr>
        <w:t>,и</w:t>
      </w:r>
      <w:proofErr w:type="gramEnd"/>
      <w:r w:rsidRPr="000E0634">
        <w:rPr>
          <w:sz w:val="24"/>
          <w:szCs w:val="24"/>
        </w:rPr>
        <w:t>сторическогоицивилизационного развития страны.</w:t>
      </w:r>
    </w:p>
    <w:p w:rsidR="008B1075" w:rsidRPr="000E0634" w:rsidRDefault="00E45D43">
      <w:pPr>
        <w:pStyle w:val="a5"/>
        <w:spacing w:line="321" w:lineRule="exact"/>
        <w:rPr>
          <w:sz w:val="24"/>
          <w:szCs w:val="24"/>
        </w:rPr>
      </w:pPr>
      <w:proofErr w:type="spellStart"/>
      <w:r w:rsidRPr="000E0634">
        <w:rPr>
          <w:sz w:val="24"/>
          <w:szCs w:val="24"/>
        </w:rPr>
        <w:t>Целикурсаопределяютследующие</w:t>
      </w:r>
      <w:r w:rsidRPr="000E0634">
        <w:rPr>
          <w:b/>
          <w:sz w:val="24"/>
          <w:szCs w:val="24"/>
        </w:rPr>
        <w:t>задачи</w:t>
      </w:r>
      <w:proofErr w:type="spellEnd"/>
      <w:r w:rsidRPr="000E0634">
        <w:rPr>
          <w:sz w:val="24"/>
          <w:szCs w:val="24"/>
        </w:rPr>
        <w:t>:</w:t>
      </w:r>
    </w:p>
    <w:p w:rsidR="008B1075" w:rsidRPr="000E0634" w:rsidRDefault="00E45D43">
      <w:pPr>
        <w:pStyle w:val="a7"/>
        <w:numPr>
          <w:ilvl w:val="0"/>
          <w:numId w:val="3"/>
        </w:numPr>
        <w:tabs>
          <w:tab w:val="left" w:pos="1722"/>
        </w:tabs>
        <w:ind w:right="531" w:firstLine="0"/>
        <w:rPr>
          <w:sz w:val="24"/>
          <w:szCs w:val="24"/>
        </w:rPr>
      </w:pPr>
      <w:r w:rsidRPr="000E0634">
        <w:rPr>
          <w:sz w:val="24"/>
          <w:szCs w:val="24"/>
        </w:rPr>
        <w:t xml:space="preserve">овладение предметными компетенциями, </w:t>
      </w:r>
      <w:proofErr w:type="spellStart"/>
      <w:r w:rsidRPr="000E0634">
        <w:rPr>
          <w:sz w:val="24"/>
          <w:szCs w:val="24"/>
        </w:rPr>
        <w:t>имеющимипреимущественноезначениедля</w:t>
      </w:r>
      <w:proofErr w:type="spellEnd"/>
      <w:r w:rsidRPr="000E0634">
        <w:rPr>
          <w:sz w:val="24"/>
          <w:szCs w:val="24"/>
        </w:rPr>
        <w:t xml:space="preserve"> </w:t>
      </w:r>
      <w:proofErr w:type="spellStart"/>
      <w:r w:rsidRPr="000E0634">
        <w:rPr>
          <w:sz w:val="24"/>
          <w:szCs w:val="24"/>
        </w:rPr>
        <w:t>формированиягражданскойидентичностиобучающегося</w:t>
      </w:r>
      <w:proofErr w:type="spellEnd"/>
      <w:r w:rsidRPr="000E0634">
        <w:rPr>
          <w:sz w:val="24"/>
          <w:szCs w:val="24"/>
        </w:rPr>
        <w:t>;</w:t>
      </w:r>
    </w:p>
    <w:p w:rsidR="008B1075" w:rsidRPr="000E0634" w:rsidRDefault="00E45D43">
      <w:pPr>
        <w:pStyle w:val="a7"/>
        <w:numPr>
          <w:ilvl w:val="0"/>
          <w:numId w:val="3"/>
        </w:numPr>
        <w:tabs>
          <w:tab w:val="left" w:pos="1823"/>
        </w:tabs>
        <w:ind w:right="527" w:firstLine="0"/>
        <w:rPr>
          <w:sz w:val="24"/>
          <w:szCs w:val="24"/>
        </w:rPr>
      </w:pPr>
      <w:r w:rsidRPr="000E0634">
        <w:rPr>
          <w:sz w:val="24"/>
          <w:szCs w:val="24"/>
        </w:rPr>
        <w:t>приобретениеиусвоениезнанийонормахобщественнойморалиинравственностикакосновополагающихэлементах</w:t>
      </w:r>
      <w:r w:rsidRPr="000E0634">
        <w:rPr>
          <w:sz w:val="24"/>
          <w:szCs w:val="24"/>
        </w:rPr>
        <w:t>духовнойкультурысовременногообщества;</w:t>
      </w:r>
    </w:p>
    <w:p w:rsidR="008B1075" w:rsidRPr="000E0634" w:rsidRDefault="00E45D43">
      <w:pPr>
        <w:pStyle w:val="a7"/>
        <w:numPr>
          <w:ilvl w:val="0"/>
          <w:numId w:val="3"/>
        </w:numPr>
        <w:tabs>
          <w:tab w:val="left" w:pos="1746"/>
        </w:tabs>
        <w:ind w:right="530" w:firstLine="0"/>
        <w:rPr>
          <w:sz w:val="24"/>
          <w:szCs w:val="24"/>
        </w:rPr>
      </w:pPr>
      <w:r w:rsidRPr="000E0634">
        <w:rPr>
          <w:sz w:val="24"/>
          <w:szCs w:val="24"/>
        </w:rPr>
        <w:t>развитие представлений о значении духовно-нравственных ценностей инравственныхнормдлядостойнойжизниличности</w:t>
      </w:r>
      <w:proofErr w:type="gramStart"/>
      <w:r w:rsidRPr="000E0634">
        <w:rPr>
          <w:sz w:val="24"/>
          <w:szCs w:val="24"/>
        </w:rPr>
        <w:t>,с</w:t>
      </w:r>
      <w:proofErr w:type="gramEnd"/>
      <w:r w:rsidRPr="000E0634">
        <w:rPr>
          <w:sz w:val="24"/>
          <w:szCs w:val="24"/>
        </w:rPr>
        <w:t xml:space="preserve">емьи,общества,ответственного отношения к </w:t>
      </w:r>
      <w:proofErr w:type="spellStart"/>
      <w:r w:rsidRPr="000E0634">
        <w:rPr>
          <w:sz w:val="24"/>
          <w:szCs w:val="24"/>
        </w:rPr>
        <w:t>будущемуотцовствуиматеринству</w:t>
      </w:r>
      <w:proofErr w:type="spellEnd"/>
      <w:r w:rsidRPr="000E0634">
        <w:rPr>
          <w:sz w:val="24"/>
          <w:szCs w:val="24"/>
        </w:rPr>
        <w:t>;</w:t>
      </w:r>
    </w:p>
    <w:p w:rsidR="008B1075" w:rsidRPr="000E0634" w:rsidRDefault="00E45D43">
      <w:pPr>
        <w:pStyle w:val="a7"/>
        <w:numPr>
          <w:ilvl w:val="0"/>
          <w:numId w:val="3"/>
        </w:numPr>
        <w:tabs>
          <w:tab w:val="left" w:pos="1967"/>
        </w:tabs>
        <w:ind w:right="527" w:firstLine="0"/>
        <w:rPr>
          <w:sz w:val="24"/>
          <w:szCs w:val="24"/>
        </w:rPr>
      </w:pPr>
      <w:r w:rsidRPr="000E0634">
        <w:rPr>
          <w:sz w:val="24"/>
          <w:szCs w:val="24"/>
        </w:rPr>
        <w:t>становлениекомпетенциймежкультурногов</w:t>
      </w:r>
      <w:r w:rsidRPr="000E0634">
        <w:rPr>
          <w:sz w:val="24"/>
          <w:szCs w:val="24"/>
        </w:rPr>
        <w:t>заимодействиякакспособностииготовностивестимежличностный</w:t>
      </w:r>
      <w:proofErr w:type="gramStart"/>
      <w:r w:rsidRPr="000E0634">
        <w:rPr>
          <w:sz w:val="24"/>
          <w:szCs w:val="24"/>
        </w:rPr>
        <w:t>,м</w:t>
      </w:r>
      <w:proofErr w:type="gramEnd"/>
      <w:r w:rsidRPr="000E0634">
        <w:rPr>
          <w:sz w:val="24"/>
          <w:szCs w:val="24"/>
        </w:rPr>
        <w:t>ежкультурный,межконфессиональныйдиалогприосознанииисохранениисобственнойкультурной идентичности;</w:t>
      </w:r>
    </w:p>
    <w:p w:rsidR="008B1075" w:rsidRPr="000E0634" w:rsidRDefault="008B1075">
      <w:pPr>
        <w:jc w:val="both"/>
        <w:rPr>
          <w:sz w:val="24"/>
          <w:szCs w:val="24"/>
        </w:rPr>
        <w:sectPr w:rsidR="008B1075" w:rsidRPr="000E0634" w:rsidSect="00A11A52">
          <w:pgSz w:w="11910" w:h="16840"/>
          <w:pgMar w:top="1040" w:right="320" w:bottom="280" w:left="420" w:header="720" w:footer="720" w:gutter="0"/>
          <w:cols w:space="720"/>
        </w:sectPr>
      </w:pPr>
    </w:p>
    <w:p w:rsidR="008B1075" w:rsidRPr="000E0634" w:rsidRDefault="00E45D43">
      <w:pPr>
        <w:pStyle w:val="a7"/>
        <w:numPr>
          <w:ilvl w:val="0"/>
          <w:numId w:val="3"/>
        </w:numPr>
        <w:tabs>
          <w:tab w:val="left" w:pos="1948"/>
        </w:tabs>
        <w:spacing w:before="67"/>
        <w:ind w:right="528" w:firstLine="0"/>
        <w:rPr>
          <w:sz w:val="24"/>
          <w:szCs w:val="24"/>
        </w:rPr>
      </w:pPr>
      <w:proofErr w:type="spellStart"/>
      <w:r w:rsidRPr="000E0634">
        <w:rPr>
          <w:sz w:val="24"/>
          <w:szCs w:val="24"/>
        </w:rPr>
        <w:lastRenderedPageBreak/>
        <w:t>формированиеосновнаучногомышленияобучающихсячерезсистематизацию</w:t>
      </w:r>
      <w:proofErr w:type="spellEnd"/>
      <w:r w:rsidRPr="000E0634">
        <w:rPr>
          <w:sz w:val="24"/>
          <w:szCs w:val="24"/>
        </w:rPr>
        <w:t xml:space="preserve"> знаний и представлен</w:t>
      </w:r>
      <w:r w:rsidRPr="000E0634">
        <w:rPr>
          <w:sz w:val="24"/>
          <w:szCs w:val="24"/>
        </w:rPr>
        <w:t xml:space="preserve">ий, полученных на уроках </w:t>
      </w:r>
      <w:proofErr w:type="spellStart"/>
      <w:r w:rsidRPr="000E0634">
        <w:rPr>
          <w:sz w:val="24"/>
          <w:szCs w:val="24"/>
        </w:rPr>
        <w:t>литературы</w:t>
      </w:r>
      <w:proofErr w:type="gramStart"/>
      <w:r w:rsidRPr="000E0634">
        <w:rPr>
          <w:sz w:val="24"/>
          <w:szCs w:val="24"/>
        </w:rPr>
        <w:t>,и</w:t>
      </w:r>
      <w:proofErr w:type="gramEnd"/>
      <w:r w:rsidRPr="000E0634">
        <w:rPr>
          <w:sz w:val="24"/>
          <w:szCs w:val="24"/>
        </w:rPr>
        <w:t>стории,изобразительного</w:t>
      </w:r>
      <w:proofErr w:type="spellEnd"/>
      <w:r w:rsidRPr="000E0634">
        <w:rPr>
          <w:sz w:val="24"/>
          <w:szCs w:val="24"/>
        </w:rPr>
        <w:t xml:space="preserve"> </w:t>
      </w:r>
      <w:proofErr w:type="spellStart"/>
      <w:r w:rsidRPr="000E0634">
        <w:rPr>
          <w:sz w:val="24"/>
          <w:szCs w:val="24"/>
        </w:rPr>
        <w:t>искусства,музыки</w:t>
      </w:r>
      <w:proofErr w:type="spellEnd"/>
      <w:r w:rsidRPr="000E0634">
        <w:rPr>
          <w:sz w:val="24"/>
          <w:szCs w:val="24"/>
        </w:rPr>
        <w:t>;</w:t>
      </w:r>
    </w:p>
    <w:p w:rsidR="008B1075" w:rsidRPr="000E0634" w:rsidRDefault="00E45D43">
      <w:pPr>
        <w:pStyle w:val="a7"/>
        <w:numPr>
          <w:ilvl w:val="0"/>
          <w:numId w:val="3"/>
        </w:numPr>
        <w:tabs>
          <w:tab w:val="left" w:pos="1857"/>
        </w:tabs>
        <w:spacing w:line="242" w:lineRule="auto"/>
        <w:ind w:right="532" w:firstLine="0"/>
        <w:rPr>
          <w:sz w:val="24"/>
          <w:szCs w:val="24"/>
        </w:rPr>
      </w:pPr>
      <w:r w:rsidRPr="000E0634">
        <w:rPr>
          <w:sz w:val="24"/>
          <w:szCs w:val="24"/>
        </w:rPr>
        <w:t xml:space="preserve">обучениерефлексиисобственногоповеденияиоценкеповеденияокружающих через развитие навыков обоснованных нравственных </w:t>
      </w:r>
      <w:proofErr w:type="spellStart"/>
      <w:r w:rsidRPr="000E0634">
        <w:rPr>
          <w:sz w:val="24"/>
          <w:szCs w:val="24"/>
        </w:rPr>
        <w:t>суждений</w:t>
      </w:r>
      <w:proofErr w:type="gramStart"/>
      <w:r w:rsidRPr="000E0634">
        <w:rPr>
          <w:sz w:val="24"/>
          <w:szCs w:val="24"/>
        </w:rPr>
        <w:t>,о</w:t>
      </w:r>
      <w:proofErr w:type="gramEnd"/>
      <w:r w:rsidRPr="000E0634">
        <w:rPr>
          <w:sz w:val="24"/>
          <w:szCs w:val="24"/>
        </w:rPr>
        <w:t>ценокивыводов</w:t>
      </w:r>
      <w:proofErr w:type="spellEnd"/>
      <w:r w:rsidRPr="000E0634">
        <w:rPr>
          <w:sz w:val="24"/>
          <w:szCs w:val="24"/>
        </w:rPr>
        <w:t>;</w:t>
      </w:r>
    </w:p>
    <w:p w:rsidR="008B1075" w:rsidRPr="000E0634" w:rsidRDefault="00E45D43">
      <w:pPr>
        <w:pStyle w:val="a7"/>
        <w:numPr>
          <w:ilvl w:val="0"/>
          <w:numId w:val="3"/>
        </w:numPr>
        <w:tabs>
          <w:tab w:val="left" w:pos="1789"/>
        </w:tabs>
        <w:ind w:right="532" w:firstLine="0"/>
        <w:rPr>
          <w:sz w:val="24"/>
          <w:szCs w:val="24"/>
        </w:rPr>
      </w:pPr>
      <w:r w:rsidRPr="000E0634">
        <w:rPr>
          <w:sz w:val="24"/>
          <w:szCs w:val="24"/>
        </w:rPr>
        <w:t>воспитаниеуважительногоибережногоотнош</w:t>
      </w:r>
      <w:r w:rsidRPr="000E0634">
        <w:rPr>
          <w:sz w:val="24"/>
          <w:szCs w:val="24"/>
        </w:rPr>
        <w:t>ениякисторическому</w:t>
      </w:r>
      <w:proofErr w:type="gramStart"/>
      <w:r w:rsidRPr="000E0634">
        <w:rPr>
          <w:sz w:val="24"/>
          <w:szCs w:val="24"/>
        </w:rPr>
        <w:t>,р</w:t>
      </w:r>
      <w:proofErr w:type="gramEnd"/>
      <w:r w:rsidRPr="000E0634">
        <w:rPr>
          <w:sz w:val="24"/>
          <w:szCs w:val="24"/>
        </w:rPr>
        <w:t xml:space="preserve">елигиозномуи </w:t>
      </w:r>
      <w:proofErr w:type="spellStart"/>
      <w:r w:rsidRPr="000E0634">
        <w:rPr>
          <w:sz w:val="24"/>
          <w:szCs w:val="24"/>
        </w:rPr>
        <w:t>культурномунаследиюнародов</w:t>
      </w:r>
      <w:proofErr w:type="spellEnd"/>
      <w:r w:rsidRPr="000E0634">
        <w:rPr>
          <w:sz w:val="24"/>
          <w:szCs w:val="24"/>
        </w:rPr>
        <w:t xml:space="preserve"> России;</w:t>
      </w:r>
    </w:p>
    <w:p w:rsidR="008B1075" w:rsidRPr="000E0634" w:rsidRDefault="00E45D43">
      <w:pPr>
        <w:pStyle w:val="a7"/>
        <w:numPr>
          <w:ilvl w:val="0"/>
          <w:numId w:val="3"/>
        </w:numPr>
        <w:tabs>
          <w:tab w:val="left" w:pos="1732"/>
        </w:tabs>
        <w:ind w:right="525" w:firstLine="0"/>
        <w:rPr>
          <w:sz w:val="24"/>
          <w:szCs w:val="24"/>
        </w:rPr>
      </w:pPr>
      <w:r w:rsidRPr="000E0634">
        <w:rPr>
          <w:sz w:val="24"/>
          <w:szCs w:val="24"/>
        </w:rPr>
        <w:t xml:space="preserve">содействие осознанному формированию мировоззренческих </w:t>
      </w:r>
      <w:proofErr w:type="spellStart"/>
      <w:r w:rsidRPr="000E0634">
        <w:rPr>
          <w:sz w:val="24"/>
          <w:szCs w:val="24"/>
        </w:rPr>
        <w:t>ориентиров</w:t>
      </w:r>
      <w:proofErr w:type="gramStart"/>
      <w:r w:rsidRPr="000E0634">
        <w:rPr>
          <w:sz w:val="24"/>
          <w:szCs w:val="24"/>
        </w:rPr>
        <w:t>,о</w:t>
      </w:r>
      <w:proofErr w:type="gramEnd"/>
      <w:r w:rsidRPr="000E0634">
        <w:rPr>
          <w:sz w:val="24"/>
          <w:szCs w:val="24"/>
        </w:rPr>
        <w:t>снованныхнаприоритете</w:t>
      </w:r>
      <w:proofErr w:type="spellEnd"/>
      <w:r w:rsidRPr="000E0634">
        <w:rPr>
          <w:sz w:val="24"/>
          <w:szCs w:val="24"/>
        </w:rPr>
        <w:t xml:space="preserve"> традиционных российских </w:t>
      </w:r>
      <w:proofErr w:type="spellStart"/>
      <w:r w:rsidRPr="000E0634">
        <w:rPr>
          <w:sz w:val="24"/>
          <w:szCs w:val="24"/>
        </w:rPr>
        <w:t>духовно-нравственныхценностей</w:t>
      </w:r>
      <w:proofErr w:type="spellEnd"/>
      <w:r w:rsidRPr="000E0634">
        <w:rPr>
          <w:sz w:val="24"/>
          <w:szCs w:val="24"/>
        </w:rPr>
        <w:t>;</w:t>
      </w:r>
    </w:p>
    <w:p w:rsidR="008B1075" w:rsidRPr="000E0634" w:rsidRDefault="00E45D43">
      <w:pPr>
        <w:pStyle w:val="a7"/>
        <w:numPr>
          <w:ilvl w:val="0"/>
          <w:numId w:val="3"/>
        </w:numPr>
        <w:tabs>
          <w:tab w:val="left" w:pos="1717"/>
        </w:tabs>
        <w:ind w:right="536" w:firstLine="0"/>
        <w:rPr>
          <w:sz w:val="24"/>
          <w:szCs w:val="24"/>
        </w:rPr>
      </w:pPr>
      <w:r w:rsidRPr="000E0634">
        <w:rPr>
          <w:sz w:val="24"/>
          <w:szCs w:val="24"/>
        </w:rPr>
        <w:t>формирование патриотизма как формы гражданско</w:t>
      </w:r>
      <w:r w:rsidRPr="000E0634">
        <w:rPr>
          <w:sz w:val="24"/>
          <w:szCs w:val="24"/>
        </w:rPr>
        <w:t>го самосознания черезпониманиеролиличностивисторииикультуре</w:t>
      </w:r>
      <w:proofErr w:type="gramStart"/>
      <w:r w:rsidRPr="000E0634">
        <w:rPr>
          <w:sz w:val="24"/>
          <w:szCs w:val="24"/>
        </w:rPr>
        <w:t>,о</w:t>
      </w:r>
      <w:proofErr w:type="gramEnd"/>
      <w:r w:rsidRPr="000E0634">
        <w:rPr>
          <w:sz w:val="24"/>
          <w:szCs w:val="24"/>
        </w:rPr>
        <w:t>сознаниеважностисоциальноговзаимодействия,гражданскойидентичностидляпроцветанияобществав целом.</w:t>
      </w:r>
    </w:p>
    <w:p w:rsidR="008B1075" w:rsidRPr="000E0634" w:rsidRDefault="00E45D43">
      <w:pPr>
        <w:pStyle w:val="a5"/>
        <w:spacing w:line="242" w:lineRule="auto"/>
        <w:ind w:right="532" w:firstLine="778"/>
        <w:rPr>
          <w:sz w:val="24"/>
          <w:szCs w:val="24"/>
        </w:rPr>
      </w:pPr>
      <w:proofErr w:type="spellStart"/>
      <w:r w:rsidRPr="000E0634">
        <w:rPr>
          <w:sz w:val="24"/>
          <w:szCs w:val="24"/>
        </w:rPr>
        <w:t>Изучениекурс</w:t>
      </w:r>
      <w:proofErr w:type="gramStart"/>
      <w:r w:rsidRPr="000E0634">
        <w:rPr>
          <w:sz w:val="24"/>
          <w:szCs w:val="24"/>
        </w:rPr>
        <w:t>а</w:t>
      </w:r>
      <w:proofErr w:type="spellEnd"/>
      <w:r w:rsidRPr="000E0634">
        <w:rPr>
          <w:sz w:val="24"/>
          <w:szCs w:val="24"/>
        </w:rPr>
        <w:t>«</w:t>
      </w:r>
      <w:proofErr w:type="spellStart"/>
      <w:proofErr w:type="gramEnd"/>
      <w:r w:rsidRPr="000E0634">
        <w:rPr>
          <w:sz w:val="24"/>
          <w:szCs w:val="24"/>
        </w:rPr>
        <w:t>Основыдуховно-нравственнойкультурынародовРоссии</w:t>
      </w:r>
      <w:proofErr w:type="spellEnd"/>
      <w:r w:rsidRPr="000E0634">
        <w:rPr>
          <w:sz w:val="24"/>
          <w:szCs w:val="24"/>
        </w:rPr>
        <w:t>» вносит значительный вклад в достижен</w:t>
      </w:r>
      <w:r w:rsidRPr="000E0634">
        <w:rPr>
          <w:sz w:val="24"/>
          <w:szCs w:val="24"/>
        </w:rPr>
        <w:t xml:space="preserve">ие главных целей </w:t>
      </w:r>
      <w:proofErr w:type="spellStart"/>
      <w:r w:rsidRPr="000E0634">
        <w:rPr>
          <w:sz w:val="24"/>
          <w:szCs w:val="24"/>
        </w:rPr>
        <w:t>основногообщего</w:t>
      </w:r>
      <w:proofErr w:type="spellEnd"/>
      <w:r w:rsidRPr="000E0634">
        <w:rPr>
          <w:sz w:val="24"/>
          <w:szCs w:val="24"/>
        </w:rPr>
        <w:t xml:space="preserve"> </w:t>
      </w:r>
      <w:proofErr w:type="spellStart"/>
      <w:r w:rsidRPr="000E0634">
        <w:rPr>
          <w:sz w:val="24"/>
          <w:szCs w:val="24"/>
        </w:rPr>
        <w:t>образования,способствуя</w:t>
      </w:r>
      <w:proofErr w:type="spellEnd"/>
      <w:r w:rsidRPr="000E0634">
        <w:rPr>
          <w:sz w:val="24"/>
          <w:szCs w:val="24"/>
        </w:rPr>
        <w:t>:</w:t>
      </w:r>
    </w:p>
    <w:p w:rsidR="008B1075" w:rsidRPr="000E0634" w:rsidRDefault="00E45D43">
      <w:pPr>
        <w:pStyle w:val="a7"/>
        <w:numPr>
          <w:ilvl w:val="1"/>
          <w:numId w:val="3"/>
        </w:numPr>
        <w:tabs>
          <w:tab w:val="left" w:pos="2409"/>
        </w:tabs>
        <w:ind w:right="532" w:firstLine="706"/>
        <w:rPr>
          <w:sz w:val="24"/>
          <w:szCs w:val="24"/>
        </w:rPr>
      </w:pPr>
      <w:r w:rsidRPr="000E0634">
        <w:rPr>
          <w:sz w:val="24"/>
          <w:szCs w:val="24"/>
        </w:rPr>
        <w:t>расширению и систематизации знаний и представлений школьниковокультуреидуховныхтрадицияхнародовРоссии</w:t>
      </w:r>
      <w:proofErr w:type="gramStart"/>
      <w:r w:rsidRPr="000E0634">
        <w:rPr>
          <w:sz w:val="24"/>
          <w:szCs w:val="24"/>
        </w:rPr>
        <w:t>,о</w:t>
      </w:r>
      <w:proofErr w:type="gramEnd"/>
      <w:r w:rsidRPr="000E0634">
        <w:rPr>
          <w:sz w:val="24"/>
          <w:szCs w:val="24"/>
        </w:rPr>
        <w:t xml:space="preserve">нравственныхценностях,полученных при изучении основ религиозной культуры и светской </w:t>
      </w:r>
      <w:proofErr w:type="spellStart"/>
      <w:r w:rsidRPr="000E0634">
        <w:rPr>
          <w:sz w:val="24"/>
          <w:szCs w:val="24"/>
        </w:rPr>
        <w:t>этики,</w:t>
      </w:r>
      <w:r w:rsidRPr="000E0634">
        <w:rPr>
          <w:sz w:val="24"/>
          <w:szCs w:val="24"/>
        </w:rPr>
        <w:t>окружающего</w:t>
      </w:r>
      <w:proofErr w:type="spellEnd"/>
      <w:r w:rsidRPr="000E0634">
        <w:rPr>
          <w:sz w:val="24"/>
          <w:szCs w:val="24"/>
        </w:rPr>
        <w:t xml:space="preserve"> </w:t>
      </w:r>
      <w:proofErr w:type="spellStart"/>
      <w:r w:rsidRPr="000E0634">
        <w:rPr>
          <w:sz w:val="24"/>
          <w:szCs w:val="24"/>
        </w:rPr>
        <w:t>мира,литературногочтения</w:t>
      </w:r>
      <w:proofErr w:type="spellEnd"/>
      <w:r w:rsidRPr="000E0634">
        <w:rPr>
          <w:sz w:val="24"/>
          <w:szCs w:val="24"/>
        </w:rPr>
        <w:t xml:space="preserve"> и других предметов </w:t>
      </w:r>
      <w:proofErr w:type="spellStart"/>
      <w:r w:rsidRPr="000E0634">
        <w:rPr>
          <w:sz w:val="24"/>
          <w:szCs w:val="24"/>
        </w:rPr>
        <w:t>начальнойшколы</w:t>
      </w:r>
      <w:proofErr w:type="spellEnd"/>
      <w:r w:rsidRPr="000E0634">
        <w:rPr>
          <w:sz w:val="24"/>
          <w:szCs w:val="24"/>
        </w:rPr>
        <w:t>;</w:t>
      </w:r>
    </w:p>
    <w:p w:rsidR="008B1075" w:rsidRPr="000E0634" w:rsidRDefault="00E45D43">
      <w:pPr>
        <w:pStyle w:val="a7"/>
        <w:numPr>
          <w:ilvl w:val="1"/>
          <w:numId w:val="3"/>
        </w:numPr>
        <w:tabs>
          <w:tab w:val="left" w:pos="2423"/>
        </w:tabs>
        <w:ind w:right="540" w:firstLine="706"/>
        <w:rPr>
          <w:sz w:val="24"/>
          <w:szCs w:val="24"/>
        </w:rPr>
      </w:pPr>
      <w:r w:rsidRPr="000E0634">
        <w:rPr>
          <w:sz w:val="24"/>
          <w:szCs w:val="24"/>
        </w:rPr>
        <w:t xml:space="preserve">углублению представлений о светской этике, религиозной </w:t>
      </w:r>
      <w:proofErr w:type="spellStart"/>
      <w:r w:rsidRPr="000E0634">
        <w:rPr>
          <w:sz w:val="24"/>
          <w:szCs w:val="24"/>
        </w:rPr>
        <w:t>культуренародовРоссии</w:t>
      </w:r>
      <w:proofErr w:type="gramStart"/>
      <w:r w:rsidRPr="000E0634">
        <w:rPr>
          <w:sz w:val="24"/>
          <w:szCs w:val="24"/>
        </w:rPr>
        <w:t>,и</w:t>
      </w:r>
      <w:proofErr w:type="gramEnd"/>
      <w:r w:rsidRPr="000E0634">
        <w:rPr>
          <w:sz w:val="24"/>
          <w:szCs w:val="24"/>
        </w:rPr>
        <w:t>хроли</w:t>
      </w:r>
      <w:proofErr w:type="spellEnd"/>
      <w:r w:rsidRPr="000E0634">
        <w:rPr>
          <w:sz w:val="24"/>
          <w:szCs w:val="24"/>
        </w:rPr>
        <w:t xml:space="preserve"> </w:t>
      </w:r>
      <w:proofErr w:type="spellStart"/>
      <w:r w:rsidRPr="000E0634">
        <w:rPr>
          <w:sz w:val="24"/>
          <w:szCs w:val="24"/>
        </w:rPr>
        <w:t>вразвитии</w:t>
      </w:r>
      <w:proofErr w:type="spellEnd"/>
      <w:r w:rsidRPr="000E0634">
        <w:rPr>
          <w:sz w:val="24"/>
          <w:szCs w:val="24"/>
        </w:rPr>
        <w:t xml:space="preserve"> </w:t>
      </w:r>
      <w:proofErr w:type="spellStart"/>
      <w:r w:rsidRPr="000E0634">
        <w:rPr>
          <w:sz w:val="24"/>
          <w:szCs w:val="24"/>
        </w:rPr>
        <w:t>современногообщества</w:t>
      </w:r>
      <w:proofErr w:type="spellEnd"/>
      <w:r w:rsidRPr="000E0634">
        <w:rPr>
          <w:sz w:val="24"/>
          <w:szCs w:val="24"/>
        </w:rPr>
        <w:t>;</w:t>
      </w:r>
    </w:p>
    <w:p w:rsidR="008B1075" w:rsidRPr="000E0634" w:rsidRDefault="00E45D43">
      <w:pPr>
        <w:pStyle w:val="a7"/>
        <w:numPr>
          <w:ilvl w:val="1"/>
          <w:numId w:val="3"/>
        </w:numPr>
        <w:tabs>
          <w:tab w:val="left" w:pos="2481"/>
        </w:tabs>
        <w:ind w:right="535" w:firstLine="706"/>
        <w:rPr>
          <w:sz w:val="24"/>
          <w:szCs w:val="24"/>
        </w:rPr>
      </w:pPr>
      <w:r w:rsidRPr="000E0634">
        <w:rPr>
          <w:sz w:val="24"/>
          <w:szCs w:val="24"/>
        </w:rPr>
        <w:t xml:space="preserve">формированию основ </w:t>
      </w:r>
      <w:proofErr w:type="spellStart"/>
      <w:r w:rsidRPr="000E0634">
        <w:rPr>
          <w:sz w:val="24"/>
          <w:szCs w:val="24"/>
        </w:rPr>
        <w:t>моралиинравственности</w:t>
      </w:r>
      <w:proofErr w:type="gramStart"/>
      <w:r w:rsidRPr="000E0634">
        <w:rPr>
          <w:sz w:val="24"/>
          <w:szCs w:val="24"/>
        </w:rPr>
        <w:t>,в</w:t>
      </w:r>
      <w:proofErr w:type="gramEnd"/>
      <w:r w:rsidRPr="000E0634">
        <w:rPr>
          <w:sz w:val="24"/>
          <w:szCs w:val="24"/>
        </w:rPr>
        <w:t>оплощённыхвсемейных</w:t>
      </w:r>
      <w:proofErr w:type="spellEnd"/>
      <w:r w:rsidRPr="000E0634">
        <w:rPr>
          <w:sz w:val="24"/>
          <w:szCs w:val="24"/>
        </w:rPr>
        <w:t>, этнок</w:t>
      </w:r>
      <w:r w:rsidRPr="000E0634">
        <w:rPr>
          <w:sz w:val="24"/>
          <w:szCs w:val="24"/>
        </w:rPr>
        <w:t xml:space="preserve">ультурных и религиозных ценностях, ориентированных насоизмерениесвоихпоступковснравственнымиидеалами,наосознаниесвоихобязанностей </w:t>
      </w:r>
      <w:proofErr w:type="spellStart"/>
      <w:r w:rsidRPr="000E0634">
        <w:rPr>
          <w:sz w:val="24"/>
          <w:szCs w:val="24"/>
        </w:rPr>
        <w:t>передобществоми</w:t>
      </w:r>
      <w:proofErr w:type="spellEnd"/>
      <w:r w:rsidRPr="000E0634">
        <w:rPr>
          <w:sz w:val="24"/>
          <w:szCs w:val="24"/>
        </w:rPr>
        <w:t xml:space="preserve"> государством;</w:t>
      </w:r>
    </w:p>
    <w:p w:rsidR="008B1075" w:rsidRPr="000E0634" w:rsidRDefault="00E45D43">
      <w:pPr>
        <w:pStyle w:val="a7"/>
        <w:numPr>
          <w:ilvl w:val="1"/>
          <w:numId w:val="3"/>
        </w:numPr>
        <w:tabs>
          <w:tab w:val="left" w:pos="2409"/>
        </w:tabs>
        <w:ind w:right="537" w:firstLine="706"/>
        <w:rPr>
          <w:sz w:val="24"/>
          <w:szCs w:val="24"/>
        </w:rPr>
      </w:pPr>
      <w:r w:rsidRPr="000E0634">
        <w:rPr>
          <w:sz w:val="24"/>
          <w:szCs w:val="24"/>
        </w:rPr>
        <w:t>воспитаниюпатриотизма</w:t>
      </w:r>
      <w:proofErr w:type="gramStart"/>
      <w:r w:rsidRPr="000E0634">
        <w:rPr>
          <w:sz w:val="24"/>
          <w:szCs w:val="24"/>
        </w:rPr>
        <w:t>;у</w:t>
      </w:r>
      <w:proofErr w:type="gramEnd"/>
      <w:r w:rsidRPr="000E0634">
        <w:rPr>
          <w:sz w:val="24"/>
          <w:szCs w:val="24"/>
        </w:rPr>
        <w:t>важениякистории,языку,культурнымирелигиознымтрадициямсвоегонародаидругихн</w:t>
      </w:r>
      <w:r w:rsidRPr="000E0634">
        <w:rPr>
          <w:sz w:val="24"/>
          <w:szCs w:val="24"/>
        </w:rPr>
        <w:t xml:space="preserve">ародовРоссии,толерантному отношению к людям другой культуры, умению принимать </w:t>
      </w:r>
      <w:proofErr w:type="spellStart"/>
      <w:r w:rsidRPr="000E0634">
        <w:rPr>
          <w:sz w:val="24"/>
          <w:szCs w:val="24"/>
        </w:rPr>
        <w:t>иценить</w:t>
      </w:r>
      <w:proofErr w:type="spellEnd"/>
      <w:r w:rsidRPr="000E0634">
        <w:rPr>
          <w:sz w:val="24"/>
          <w:szCs w:val="24"/>
        </w:rPr>
        <w:t xml:space="preserve"> ценности других культур, находить в них общее и особенное, </w:t>
      </w:r>
      <w:proofErr w:type="spellStart"/>
      <w:r w:rsidRPr="000E0634">
        <w:rPr>
          <w:sz w:val="24"/>
          <w:szCs w:val="24"/>
        </w:rPr>
        <w:t>черты,способствующиевзаимномуобогащению</w:t>
      </w:r>
      <w:proofErr w:type="spellEnd"/>
      <w:r w:rsidRPr="000E0634">
        <w:rPr>
          <w:sz w:val="24"/>
          <w:szCs w:val="24"/>
        </w:rPr>
        <w:t xml:space="preserve"> культур;</w:t>
      </w:r>
    </w:p>
    <w:p w:rsidR="008B1075" w:rsidRPr="000E0634" w:rsidRDefault="00E45D43">
      <w:pPr>
        <w:pStyle w:val="a7"/>
        <w:numPr>
          <w:ilvl w:val="1"/>
          <w:numId w:val="3"/>
        </w:numPr>
        <w:tabs>
          <w:tab w:val="left" w:pos="2486"/>
        </w:tabs>
        <w:ind w:right="537" w:firstLine="706"/>
        <w:rPr>
          <w:sz w:val="24"/>
          <w:szCs w:val="24"/>
        </w:rPr>
      </w:pPr>
      <w:proofErr w:type="spellStart"/>
      <w:r w:rsidRPr="000E0634">
        <w:rPr>
          <w:sz w:val="24"/>
          <w:szCs w:val="24"/>
        </w:rPr>
        <w:t>пробуждениюинтересаккультуредругихнародов</w:t>
      </w:r>
      <w:proofErr w:type="gramStart"/>
      <w:r w:rsidRPr="000E0634">
        <w:rPr>
          <w:sz w:val="24"/>
          <w:szCs w:val="24"/>
        </w:rPr>
        <w:t>,п</w:t>
      </w:r>
      <w:proofErr w:type="gramEnd"/>
      <w:r w:rsidRPr="000E0634">
        <w:rPr>
          <w:sz w:val="24"/>
          <w:szCs w:val="24"/>
        </w:rPr>
        <w:t>роявлениюуважения</w:t>
      </w:r>
      <w:proofErr w:type="spellEnd"/>
      <w:r w:rsidRPr="000E0634">
        <w:rPr>
          <w:sz w:val="24"/>
          <w:szCs w:val="24"/>
        </w:rPr>
        <w:t xml:space="preserve">, </w:t>
      </w:r>
      <w:r w:rsidRPr="000E0634">
        <w:rPr>
          <w:sz w:val="24"/>
          <w:szCs w:val="24"/>
        </w:rPr>
        <w:t xml:space="preserve">способности к сотрудничеству, взаимодействию на основе </w:t>
      </w:r>
      <w:proofErr w:type="spellStart"/>
      <w:r w:rsidRPr="000E0634">
        <w:rPr>
          <w:sz w:val="24"/>
          <w:szCs w:val="24"/>
        </w:rPr>
        <w:t>поискаобщихкультурныхстратегийи</w:t>
      </w:r>
      <w:proofErr w:type="spellEnd"/>
      <w:r w:rsidRPr="000E0634">
        <w:rPr>
          <w:sz w:val="24"/>
          <w:szCs w:val="24"/>
        </w:rPr>
        <w:t xml:space="preserve"> идеалов;</w:t>
      </w:r>
    </w:p>
    <w:p w:rsidR="008B1075" w:rsidRPr="000E0634" w:rsidRDefault="00E45D43">
      <w:pPr>
        <w:pStyle w:val="a7"/>
        <w:numPr>
          <w:ilvl w:val="1"/>
          <w:numId w:val="3"/>
        </w:numPr>
        <w:tabs>
          <w:tab w:val="left" w:pos="2635"/>
        </w:tabs>
        <w:ind w:right="524" w:firstLine="706"/>
        <w:rPr>
          <w:sz w:val="24"/>
          <w:szCs w:val="24"/>
        </w:rPr>
      </w:pPr>
      <w:r w:rsidRPr="000E0634">
        <w:rPr>
          <w:sz w:val="24"/>
          <w:szCs w:val="24"/>
        </w:rPr>
        <w:t>осознаниюприоритетнойзначимостидуховно-нравственныхценностей</w:t>
      </w:r>
      <w:proofErr w:type="gramStart"/>
      <w:r w:rsidRPr="000E0634">
        <w:rPr>
          <w:sz w:val="24"/>
          <w:szCs w:val="24"/>
        </w:rPr>
        <w:t>,п</w:t>
      </w:r>
      <w:proofErr w:type="gramEnd"/>
      <w:r w:rsidRPr="000E0634">
        <w:rPr>
          <w:sz w:val="24"/>
          <w:szCs w:val="24"/>
        </w:rPr>
        <w:t>роявляющейсявпреобладанииэтических,интеллектуальных,альтруистическихмотивовнадпотребительскимииэго</w:t>
      </w:r>
      <w:r w:rsidRPr="000E0634">
        <w:rPr>
          <w:sz w:val="24"/>
          <w:szCs w:val="24"/>
        </w:rPr>
        <w:t>истическими;</w:t>
      </w:r>
    </w:p>
    <w:p w:rsidR="008B1075" w:rsidRPr="000E0634" w:rsidRDefault="00E45D43">
      <w:pPr>
        <w:pStyle w:val="a7"/>
        <w:numPr>
          <w:ilvl w:val="1"/>
          <w:numId w:val="3"/>
        </w:numPr>
        <w:tabs>
          <w:tab w:val="left" w:pos="2428"/>
        </w:tabs>
        <w:ind w:right="534" w:firstLine="706"/>
        <w:rPr>
          <w:sz w:val="24"/>
          <w:szCs w:val="24"/>
        </w:rPr>
      </w:pPr>
      <w:r w:rsidRPr="000E0634">
        <w:rPr>
          <w:sz w:val="24"/>
          <w:szCs w:val="24"/>
        </w:rPr>
        <w:t xml:space="preserve">раскрытию природы духовно-нравственных ценностей </w:t>
      </w:r>
      <w:proofErr w:type="spellStart"/>
      <w:r w:rsidRPr="000E0634">
        <w:rPr>
          <w:sz w:val="24"/>
          <w:szCs w:val="24"/>
        </w:rPr>
        <w:t>российскогообщества</w:t>
      </w:r>
      <w:proofErr w:type="gramStart"/>
      <w:r w:rsidRPr="000E0634">
        <w:rPr>
          <w:sz w:val="24"/>
          <w:szCs w:val="24"/>
        </w:rPr>
        <w:t>,о</w:t>
      </w:r>
      <w:proofErr w:type="gramEnd"/>
      <w:r w:rsidRPr="000E0634">
        <w:rPr>
          <w:sz w:val="24"/>
          <w:szCs w:val="24"/>
        </w:rPr>
        <w:t>бъединяющихсветскостьи</w:t>
      </w:r>
      <w:proofErr w:type="spellEnd"/>
      <w:r w:rsidRPr="000E0634">
        <w:rPr>
          <w:sz w:val="24"/>
          <w:szCs w:val="24"/>
        </w:rPr>
        <w:t xml:space="preserve"> духовность;</w:t>
      </w:r>
    </w:p>
    <w:p w:rsidR="008B1075" w:rsidRPr="000E0634" w:rsidRDefault="00E45D43">
      <w:pPr>
        <w:pStyle w:val="a7"/>
        <w:numPr>
          <w:ilvl w:val="1"/>
          <w:numId w:val="3"/>
        </w:numPr>
        <w:tabs>
          <w:tab w:val="left" w:pos="2543"/>
        </w:tabs>
        <w:ind w:right="526" w:firstLine="706"/>
        <w:rPr>
          <w:sz w:val="24"/>
          <w:szCs w:val="24"/>
        </w:rPr>
      </w:pPr>
      <w:r w:rsidRPr="000E0634">
        <w:rPr>
          <w:sz w:val="24"/>
          <w:szCs w:val="24"/>
        </w:rPr>
        <w:t>формированиеответственногоотношениякучениюитруду</w:t>
      </w:r>
      <w:proofErr w:type="gramStart"/>
      <w:r w:rsidRPr="000E0634">
        <w:rPr>
          <w:sz w:val="24"/>
          <w:szCs w:val="24"/>
        </w:rPr>
        <w:t>,г</w:t>
      </w:r>
      <w:proofErr w:type="gramEnd"/>
      <w:r w:rsidRPr="000E0634">
        <w:rPr>
          <w:sz w:val="24"/>
          <w:szCs w:val="24"/>
        </w:rPr>
        <w:t>отовностииспособностиобучающихсяксаморазвитиюисамообразованию</w:t>
      </w:r>
    </w:p>
    <w:p w:rsidR="008B1075" w:rsidRPr="000E0634" w:rsidRDefault="008B1075">
      <w:pPr>
        <w:jc w:val="both"/>
        <w:rPr>
          <w:sz w:val="24"/>
          <w:szCs w:val="24"/>
        </w:rPr>
        <w:sectPr w:rsidR="008B1075" w:rsidRPr="000E0634" w:rsidSect="00A11A52">
          <w:pgSz w:w="11910" w:h="16840"/>
          <w:pgMar w:top="1040" w:right="320" w:bottom="280" w:left="420" w:header="720" w:footer="720" w:gutter="0"/>
          <w:cols w:space="720"/>
        </w:sectPr>
      </w:pPr>
    </w:p>
    <w:p w:rsidR="008B1075" w:rsidRPr="000E0634" w:rsidRDefault="00E45D43">
      <w:pPr>
        <w:pStyle w:val="a5"/>
        <w:spacing w:before="67"/>
        <w:ind w:right="533"/>
        <w:rPr>
          <w:sz w:val="24"/>
          <w:szCs w:val="24"/>
        </w:rPr>
      </w:pPr>
      <w:r w:rsidRPr="000E0634">
        <w:rPr>
          <w:sz w:val="24"/>
          <w:szCs w:val="24"/>
        </w:rPr>
        <w:lastRenderedPageBreak/>
        <w:t>наосновем</w:t>
      </w:r>
      <w:r w:rsidRPr="000E0634">
        <w:rPr>
          <w:sz w:val="24"/>
          <w:szCs w:val="24"/>
        </w:rPr>
        <w:t>отивациикобучениюипознанию</w:t>
      </w:r>
      <w:proofErr w:type="gramStart"/>
      <w:r w:rsidRPr="000E0634">
        <w:rPr>
          <w:sz w:val="24"/>
          <w:szCs w:val="24"/>
        </w:rPr>
        <w:t>,о</w:t>
      </w:r>
      <w:proofErr w:type="gramEnd"/>
      <w:r w:rsidRPr="000E0634">
        <w:rPr>
          <w:sz w:val="24"/>
          <w:szCs w:val="24"/>
        </w:rPr>
        <w:t>сознанномувыборуценностныхориентаций,способствующихразвитиюобществавцелом;</w:t>
      </w:r>
    </w:p>
    <w:p w:rsidR="008B1075" w:rsidRPr="000E0634" w:rsidRDefault="00E45D43">
      <w:pPr>
        <w:pStyle w:val="a7"/>
        <w:numPr>
          <w:ilvl w:val="1"/>
          <w:numId w:val="3"/>
        </w:numPr>
        <w:tabs>
          <w:tab w:val="left" w:pos="2500"/>
        </w:tabs>
        <w:ind w:right="524" w:firstLine="706"/>
        <w:rPr>
          <w:sz w:val="24"/>
          <w:szCs w:val="24"/>
        </w:rPr>
      </w:pPr>
      <w:proofErr w:type="spellStart"/>
      <w:r w:rsidRPr="000E0634">
        <w:rPr>
          <w:sz w:val="24"/>
          <w:szCs w:val="24"/>
        </w:rPr>
        <w:t>получениюнаучныхпредставленийокультуреиеёфункциях</w:t>
      </w:r>
      <w:proofErr w:type="gramStart"/>
      <w:r w:rsidRPr="000E0634">
        <w:rPr>
          <w:sz w:val="24"/>
          <w:szCs w:val="24"/>
        </w:rPr>
        <w:t>,о</w:t>
      </w:r>
      <w:proofErr w:type="gramEnd"/>
      <w:r w:rsidRPr="000E0634">
        <w:rPr>
          <w:sz w:val="24"/>
          <w:szCs w:val="24"/>
        </w:rPr>
        <w:t>собенностях</w:t>
      </w:r>
      <w:proofErr w:type="spellEnd"/>
      <w:r w:rsidRPr="000E0634">
        <w:rPr>
          <w:sz w:val="24"/>
          <w:szCs w:val="24"/>
        </w:rPr>
        <w:t xml:space="preserve"> взаимодействия с социальными институтами, а, следовательно,способностиихприменятьванализеи</w:t>
      </w:r>
      <w:r w:rsidRPr="000E0634">
        <w:rPr>
          <w:sz w:val="24"/>
          <w:szCs w:val="24"/>
        </w:rPr>
        <w:t>изучениисоциально-культурныхявленийвисторииикультуреРоссииисовременномобществе,даватьнравственныеоценкипоступковисобытийнаосновеосознанияглавенствующейролидуховно-нравственныхценностейвсоциальныхикультурно-историческихпроцессах;</w:t>
      </w:r>
    </w:p>
    <w:p w:rsidR="008B1075" w:rsidRPr="000E0634" w:rsidRDefault="00E45D43">
      <w:pPr>
        <w:pStyle w:val="a7"/>
        <w:numPr>
          <w:ilvl w:val="1"/>
          <w:numId w:val="3"/>
        </w:numPr>
        <w:tabs>
          <w:tab w:val="left" w:pos="2452"/>
        </w:tabs>
        <w:spacing w:before="3"/>
        <w:ind w:right="536" w:firstLine="706"/>
        <w:rPr>
          <w:sz w:val="24"/>
          <w:szCs w:val="24"/>
        </w:rPr>
      </w:pPr>
      <w:r w:rsidRPr="000E0634">
        <w:rPr>
          <w:sz w:val="24"/>
          <w:szCs w:val="24"/>
        </w:rPr>
        <w:t xml:space="preserve">развитию информационной </w:t>
      </w:r>
      <w:r w:rsidRPr="000E0634">
        <w:rPr>
          <w:sz w:val="24"/>
          <w:szCs w:val="24"/>
        </w:rPr>
        <w:t>культуры школьников, компетенций вотборе</w:t>
      </w:r>
      <w:proofErr w:type="gramStart"/>
      <w:r w:rsidRPr="000E0634">
        <w:rPr>
          <w:sz w:val="24"/>
          <w:szCs w:val="24"/>
        </w:rPr>
        <w:t>,и</w:t>
      </w:r>
      <w:proofErr w:type="gramEnd"/>
      <w:r w:rsidRPr="000E0634">
        <w:rPr>
          <w:sz w:val="24"/>
          <w:szCs w:val="24"/>
        </w:rPr>
        <w:t>спользованиииструктурированииинформации,атакжевозможностейдляактивнойсамостоятельнойпознавательнойдеятельности.</w:t>
      </w:r>
    </w:p>
    <w:p w:rsidR="008B1075" w:rsidRPr="000E0634" w:rsidRDefault="008B1075">
      <w:pPr>
        <w:pStyle w:val="a5"/>
        <w:spacing w:before="3"/>
        <w:ind w:left="0"/>
        <w:jc w:val="left"/>
        <w:rPr>
          <w:sz w:val="24"/>
          <w:szCs w:val="24"/>
        </w:rPr>
      </w:pPr>
    </w:p>
    <w:p w:rsidR="008B1075" w:rsidRPr="000E0634" w:rsidRDefault="00E45D43">
      <w:pPr>
        <w:pStyle w:val="1"/>
        <w:spacing w:line="240" w:lineRule="auto"/>
        <w:ind w:left="1860" w:right="2122"/>
        <w:jc w:val="center"/>
        <w:rPr>
          <w:sz w:val="24"/>
          <w:szCs w:val="24"/>
        </w:rPr>
      </w:pPr>
      <w:r w:rsidRPr="000E0634">
        <w:rPr>
          <w:sz w:val="24"/>
          <w:szCs w:val="24"/>
        </w:rPr>
        <w:t>МЕСТОУЧЕБНОГОКУРСА</w:t>
      </w:r>
    </w:p>
    <w:p w:rsidR="008B1075" w:rsidRPr="000E0634" w:rsidRDefault="00E45D43">
      <w:pPr>
        <w:ind w:left="1271" w:right="1532"/>
        <w:jc w:val="center"/>
        <w:rPr>
          <w:b/>
          <w:sz w:val="24"/>
          <w:szCs w:val="24"/>
        </w:rPr>
      </w:pPr>
      <w:r w:rsidRPr="000E0634">
        <w:rPr>
          <w:b/>
          <w:sz w:val="24"/>
          <w:szCs w:val="24"/>
        </w:rPr>
        <w:t>«ОСНОВЫ ДУХОВНО-НРАВСТВЕННОЙ КУЛЬТУРЫНАРОДОВ РОССИИ» ВУЧЕБНОМПЛАНЕ</w:t>
      </w:r>
    </w:p>
    <w:p w:rsidR="008B1075" w:rsidRPr="000E0634" w:rsidRDefault="00E45D43">
      <w:pPr>
        <w:pStyle w:val="a5"/>
        <w:ind w:right="530" w:firstLine="778"/>
        <w:rPr>
          <w:sz w:val="24"/>
          <w:szCs w:val="24"/>
        </w:rPr>
      </w:pPr>
      <w:r w:rsidRPr="000E0634">
        <w:rPr>
          <w:sz w:val="24"/>
          <w:szCs w:val="24"/>
        </w:rPr>
        <w:t>В соответствиис</w:t>
      </w:r>
      <w:r w:rsidRPr="000E0634">
        <w:rPr>
          <w:sz w:val="24"/>
          <w:szCs w:val="24"/>
        </w:rPr>
        <w:t>Федеральнымгосударственнымобразовательнымстандартомосновногообщегообразованияпредметнаяобласть</w:t>
      </w:r>
      <w:proofErr w:type="gramStart"/>
      <w:r w:rsidRPr="000E0634">
        <w:rPr>
          <w:sz w:val="24"/>
          <w:szCs w:val="24"/>
        </w:rPr>
        <w:t>«О</w:t>
      </w:r>
      <w:proofErr w:type="gramEnd"/>
      <w:r w:rsidRPr="000E0634">
        <w:rPr>
          <w:sz w:val="24"/>
          <w:szCs w:val="24"/>
        </w:rPr>
        <w:t xml:space="preserve">сновыдуховно-нравственной культуры народов России» является обязательной </w:t>
      </w:r>
      <w:proofErr w:type="spellStart"/>
      <w:r w:rsidRPr="000E0634">
        <w:rPr>
          <w:sz w:val="24"/>
          <w:szCs w:val="24"/>
        </w:rPr>
        <w:t>дляизучения</w:t>
      </w:r>
      <w:proofErr w:type="spellEnd"/>
      <w:r w:rsidRPr="000E0634">
        <w:rPr>
          <w:sz w:val="24"/>
          <w:szCs w:val="24"/>
        </w:rPr>
        <w:t>.</w:t>
      </w:r>
    </w:p>
    <w:p w:rsidR="008B1075" w:rsidRPr="000E0634" w:rsidRDefault="00E45D43">
      <w:pPr>
        <w:pStyle w:val="a5"/>
        <w:ind w:right="531" w:firstLine="706"/>
        <w:rPr>
          <w:sz w:val="24"/>
          <w:szCs w:val="24"/>
        </w:rPr>
      </w:pPr>
      <w:r w:rsidRPr="000E0634">
        <w:rPr>
          <w:sz w:val="24"/>
          <w:szCs w:val="24"/>
        </w:rPr>
        <w:t>Данная программа направлена на изучение курса «Основы духовно-нравственной</w:t>
      </w:r>
      <w:r w:rsidRPr="000E0634">
        <w:rPr>
          <w:sz w:val="24"/>
          <w:szCs w:val="24"/>
        </w:rPr>
        <w:t xml:space="preserve"> культуры </w:t>
      </w:r>
      <w:proofErr w:type="spellStart"/>
      <w:r w:rsidRPr="000E0634">
        <w:rPr>
          <w:sz w:val="24"/>
          <w:szCs w:val="24"/>
        </w:rPr>
        <w:t>народовРоссии</w:t>
      </w:r>
      <w:proofErr w:type="spellEnd"/>
      <w:proofErr w:type="gramStart"/>
      <w:r w:rsidRPr="000E0634">
        <w:rPr>
          <w:sz w:val="24"/>
          <w:szCs w:val="24"/>
        </w:rPr>
        <w:t>»в</w:t>
      </w:r>
      <w:proofErr w:type="gramEnd"/>
      <w:r w:rsidRPr="000E0634">
        <w:rPr>
          <w:sz w:val="24"/>
          <w:szCs w:val="24"/>
        </w:rPr>
        <w:t>5—6 классах.</w:t>
      </w:r>
    </w:p>
    <w:p w:rsidR="008C77F1" w:rsidRPr="000E0634" w:rsidRDefault="00E45D43" w:rsidP="008C77F1">
      <w:pPr>
        <w:pStyle w:val="a5"/>
        <w:spacing w:before="248" w:line="278" w:lineRule="auto"/>
        <w:ind w:right="270" w:firstLine="69"/>
        <w:rPr>
          <w:sz w:val="24"/>
          <w:szCs w:val="24"/>
        </w:rPr>
      </w:pPr>
      <w:r w:rsidRPr="000E0634">
        <w:rPr>
          <w:w w:val="95"/>
          <w:sz w:val="24"/>
          <w:szCs w:val="24"/>
        </w:rPr>
        <w:t>В целях реализации настоящей программы на изучение курса на уровне</w:t>
      </w:r>
      <w:r w:rsidRPr="000E0634">
        <w:rPr>
          <w:sz w:val="24"/>
          <w:szCs w:val="24"/>
        </w:rPr>
        <w:t>основногообщегообразованияотводится34часанакаждыйучебныйгод</w:t>
      </w:r>
      <w:proofErr w:type="gramStart"/>
      <w:r w:rsidRPr="000E0634">
        <w:rPr>
          <w:sz w:val="24"/>
          <w:szCs w:val="24"/>
        </w:rPr>
        <w:t>,н</w:t>
      </w:r>
      <w:proofErr w:type="gramEnd"/>
      <w:r w:rsidRPr="000E0634">
        <w:rPr>
          <w:sz w:val="24"/>
          <w:szCs w:val="24"/>
        </w:rPr>
        <w:t xml:space="preserve">еменее1учебного </w:t>
      </w:r>
      <w:proofErr w:type="spellStart"/>
      <w:r w:rsidRPr="000E0634">
        <w:rPr>
          <w:sz w:val="24"/>
          <w:szCs w:val="24"/>
        </w:rPr>
        <w:t>часав</w:t>
      </w:r>
      <w:proofErr w:type="spellEnd"/>
      <w:r w:rsidRPr="000E0634">
        <w:rPr>
          <w:sz w:val="24"/>
          <w:szCs w:val="24"/>
        </w:rPr>
        <w:t xml:space="preserve"> неделю</w:t>
      </w:r>
      <w:r w:rsidR="00533818" w:rsidRPr="000E0634">
        <w:rPr>
          <w:sz w:val="24"/>
          <w:szCs w:val="24"/>
        </w:rPr>
        <w:t xml:space="preserve">. В </w:t>
      </w:r>
      <w:r w:rsidR="008C77F1" w:rsidRPr="000E0634">
        <w:rPr>
          <w:sz w:val="24"/>
          <w:szCs w:val="24"/>
        </w:rPr>
        <w:t xml:space="preserve">5 классе– 34 часа (1час </w:t>
      </w:r>
      <w:proofErr w:type="spellStart"/>
      <w:r w:rsidR="008C77F1" w:rsidRPr="000E0634">
        <w:rPr>
          <w:sz w:val="24"/>
          <w:szCs w:val="24"/>
        </w:rPr>
        <w:t>внеделю</w:t>
      </w:r>
      <w:proofErr w:type="spellEnd"/>
      <w:r w:rsidR="008C77F1" w:rsidRPr="000E0634">
        <w:rPr>
          <w:sz w:val="24"/>
          <w:szCs w:val="24"/>
        </w:rPr>
        <w:t>)</w:t>
      </w:r>
      <w:proofErr w:type="gramStart"/>
      <w:r w:rsidR="008C77F1" w:rsidRPr="000E0634">
        <w:rPr>
          <w:sz w:val="24"/>
          <w:szCs w:val="24"/>
        </w:rPr>
        <w:t>,в</w:t>
      </w:r>
      <w:proofErr w:type="gramEnd"/>
      <w:r w:rsidR="008C77F1" w:rsidRPr="000E0634">
        <w:rPr>
          <w:sz w:val="24"/>
          <w:szCs w:val="24"/>
        </w:rPr>
        <w:t xml:space="preserve">6классе –34часа(1час </w:t>
      </w:r>
      <w:proofErr w:type="spellStart"/>
      <w:r w:rsidR="008C77F1" w:rsidRPr="000E0634">
        <w:rPr>
          <w:sz w:val="24"/>
          <w:szCs w:val="24"/>
        </w:rPr>
        <w:t>внеделю</w:t>
      </w:r>
      <w:proofErr w:type="spellEnd"/>
      <w:r w:rsidR="008C77F1" w:rsidRPr="000E0634">
        <w:rPr>
          <w:sz w:val="24"/>
          <w:szCs w:val="24"/>
        </w:rPr>
        <w:t>).</w:t>
      </w:r>
    </w:p>
    <w:p w:rsidR="008B1075" w:rsidRPr="000E0634" w:rsidRDefault="008B1075">
      <w:pPr>
        <w:pStyle w:val="a5"/>
        <w:ind w:right="674" w:firstLine="706"/>
        <w:rPr>
          <w:sz w:val="24"/>
          <w:szCs w:val="24"/>
        </w:rPr>
      </w:pPr>
    </w:p>
    <w:p w:rsidR="008B1075" w:rsidRPr="000E0634" w:rsidRDefault="008B1075">
      <w:pPr>
        <w:pStyle w:val="a5"/>
        <w:spacing w:before="1"/>
        <w:ind w:left="0"/>
        <w:jc w:val="left"/>
        <w:rPr>
          <w:sz w:val="24"/>
          <w:szCs w:val="24"/>
        </w:rPr>
      </w:pPr>
    </w:p>
    <w:p w:rsidR="00EB6E00" w:rsidRPr="000E0634" w:rsidRDefault="00E45D43" w:rsidP="00EB6E00">
      <w:pPr>
        <w:pStyle w:val="1"/>
        <w:spacing w:before="1" w:line="322" w:lineRule="exact"/>
        <w:ind w:left="3551"/>
        <w:jc w:val="left"/>
        <w:rPr>
          <w:sz w:val="24"/>
          <w:szCs w:val="24"/>
        </w:rPr>
      </w:pPr>
      <w:r w:rsidRPr="000E0634">
        <w:rPr>
          <w:sz w:val="24"/>
          <w:szCs w:val="24"/>
        </w:rPr>
        <w:t>СОДЕРЖАНИЕУЧЕБНОГОКУРСА</w:t>
      </w:r>
    </w:p>
    <w:p w:rsidR="00066F4C" w:rsidRPr="000E0634" w:rsidRDefault="00066F4C" w:rsidP="00066F4C">
      <w:pPr>
        <w:spacing w:line="230" w:lineRule="auto"/>
        <w:rPr>
          <w:sz w:val="24"/>
          <w:szCs w:val="24"/>
        </w:rPr>
      </w:pPr>
    </w:p>
    <w:p w:rsidR="00066F4C" w:rsidRPr="000E0634" w:rsidRDefault="00066F4C" w:rsidP="00066F4C">
      <w:pPr>
        <w:spacing w:before="346" w:line="230" w:lineRule="auto"/>
        <w:ind w:left="180"/>
        <w:rPr>
          <w:b/>
          <w:color w:val="000000"/>
          <w:sz w:val="24"/>
          <w:szCs w:val="24"/>
        </w:rPr>
      </w:pPr>
      <w:r w:rsidRPr="000E0634">
        <w:rPr>
          <w:b/>
          <w:color w:val="000000"/>
          <w:sz w:val="24"/>
          <w:szCs w:val="24"/>
        </w:rPr>
        <w:t>5 класс</w:t>
      </w:r>
    </w:p>
    <w:p w:rsidR="00066F4C" w:rsidRPr="000E0634" w:rsidRDefault="00066F4C" w:rsidP="00066F4C">
      <w:pPr>
        <w:spacing w:before="346" w:line="230" w:lineRule="auto"/>
        <w:ind w:left="180"/>
        <w:rPr>
          <w:sz w:val="24"/>
          <w:szCs w:val="24"/>
        </w:rPr>
      </w:pPr>
      <w:r w:rsidRPr="000E0634">
        <w:rPr>
          <w:b/>
          <w:color w:val="000000"/>
          <w:sz w:val="24"/>
          <w:szCs w:val="24"/>
        </w:rPr>
        <w:t>Тематический блок 1.</w:t>
      </w:r>
    </w:p>
    <w:p w:rsidR="00066F4C" w:rsidRPr="000E0634" w:rsidRDefault="00066F4C" w:rsidP="00066F4C">
      <w:pPr>
        <w:spacing w:before="70" w:line="262" w:lineRule="auto"/>
        <w:ind w:left="180" w:right="1296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«Россия — наш общий дом»</w:t>
      </w:r>
      <w:r w:rsidRPr="000E0634">
        <w:rPr>
          <w:sz w:val="24"/>
          <w:szCs w:val="24"/>
        </w:rPr>
        <w:br/>
      </w:r>
      <w:r w:rsidRPr="000E0634">
        <w:rPr>
          <w:color w:val="000000"/>
          <w:sz w:val="24"/>
          <w:szCs w:val="24"/>
        </w:rPr>
        <w:t>Тема 1. Зачем изучать курс «Основы духовно-нравственной культуры народов России»?</w:t>
      </w:r>
    </w:p>
    <w:p w:rsidR="00066F4C" w:rsidRPr="000E0634" w:rsidRDefault="00066F4C" w:rsidP="00066F4C">
      <w:pPr>
        <w:tabs>
          <w:tab w:val="left" w:pos="180"/>
        </w:tabs>
        <w:spacing w:before="70"/>
        <w:rPr>
          <w:sz w:val="24"/>
          <w:szCs w:val="24"/>
        </w:rPr>
      </w:pPr>
      <w:r w:rsidRPr="000E0634">
        <w:rPr>
          <w:sz w:val="24"/>
          <w:szCs w:val="24"/>
        </w:rPr>
        <w:tab/>
      </w:r>
      <w:r w:rsidRPr="000E0634">
        <w:rPr>
          <w:color w:val="000000"/>
          <w:sz w:val="24"/>
          <w:szCs w:val="24"/>
        </w:rPr>
        <w:t xml:space="preserve"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 </w:t>
      </w:r>
      <w:r w:rsidRPr="000E0634">
        <w:rPr>
          <w:sz w:val="24"/>
          <w:szCs w:val="24"/>
        </w:rPr>
        <w:tab/>
      </w:r>
      <w:r w:rsidRPr="000E0634">
        <w:rPr>
          <w:color w:val="000000"/>
          <w:sz w:val="24"/>
          <w:szCs w:val="24"/>
        </w:rPr>
        <w:t>Тема 2. Наш дом — Россия.</w:t>
      </w:r>
    </w:p>
    <w:p w:rsidR="00066F4C" w:rsidRPr="000E0634" w:rsidRDefault="00066F4C" w:rsidP="00066F4C">
      <w:pPr>
        <w:tabs>
          <w:tab w:val="left" w:pos="180"/>
        </w:tabs>
        <w:spacing w:before="70" w:line="262" w:lineRule="auto"/>
        <w:ind w:right="288"/>
        <w:rPr>
          <w:sz w:val="24"/>
          <w:szCs w:val="24"/>
        </w:rPr>
      </w:pPr>
      <w:r w:rsidRPr="000E0634">
        <w:rPr>
          <w:sz w:val="24"/>
          <w:szCs w:val="24"/>
        </w:rPr>
        <w:tab/>
      </w:r>
      <w:r w:rsidRPr="000E0634">
        <w:rPr>
          <w:color w:val="000000"/>
          <w:sz w:val="24"/>
          <w:szCs w:val="24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066F4C" w:rsidRPr="000E0634" w:rsidRDefault="00066F4C" w:rsidP="00066F4C">
      <w:pPr>
        <w:spacing w:before="72" w:line="230" w:lineRule="auto"/>
        <w:ind w:left="180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Тема 3. Язык и история.</w:t>
      </w:r>
    </w:p>
    <w:p w:rsidR="00066F4C" w:rsidRPr="000E0634" w:rsidRDefault="00066F4C" w:rsidP="00066F4C">
      <w:pPr>
        <w:tabs>
          <w:tab w:val="left" w:pos="180"/>
        </w:tabs>
        <w:spacing w:before="70" w:line="262" w:lineRule="auto"/>
        <w:ind w:right="720"/>
        <w:rPr>
          <w:sz w:val="24"/>
          <w:szCs w:val="24"/>
        </w:rPr>
      </w:pPr>
      <w:r w:rsidRPr="000E0634">
        <w:rPr>
          <w:sz w:val="24"/>
          <w:szCs w:val="24"/>
        </w:rPr>
        <w:tab/>
      </w:r>
      <w:r w:rsidRPr="000E0634">
        <w:rPr>
          <w:color w:val="000000"/>
          <w:sz w:val="24"/>
          <w:szCs w:val="24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066F4C" w:rsidRPr="000E0634" w:rsidRDefault="00066F4C" w:rsidP="00066F4C">
      <w:pPr>
        <w:spacing w:before="70" w:line="230" w:lineRule="auto"/>
        <w:ind w:left="180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Тема 4. Русский язык — язык общения и язык возможностей.</w:t>
      </w:r>
    </w:p>
    <w:p w:rsidR="00066F4C" w:rsidRPr="000E0634" w:rsidRDefault="00066F4C" w:rsidP="00066F4C">
      <w:pPr>
        <w:tabs>
          <w:tab w:val="left" w:pos="180"/>
        </w:tabs>
        <w:spacing w:before="70" w:line="262" w:lineRule="auto"/>
        <w:rPr>
          <w:sz w:val="24"/>
          <w:szCs w:val="24"/>
        </w:rPr>
      </w:pPr>
      <w:r w:rsidRPr="000E0634">
        <w:rPr>
          <w:sz w:val="24"/>
          <w:szCs w:val="24"/>
        </w:rPr>
        <w:tab/>
      </w:r>
      <w:r w:rsidRPr="000E0634">
        <w:rPr>
          <w:color w:val="000000"/>
          <w:sz w:val="24"/>
          <w:szCs w:val="24"/>
        </w:rPr>
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0E0634">
        <w:rPr>
          <w:color w:val="000000"/>
          <w:sz w:val="24"/>
          <w:szCs w:val="24"/>
        </w:rPr>
        <w:t>культурообразующий</w:t>
      </w:r>
      <w:proofErr w:type="spellEnd"/>
      <w:r w:rsidRPr="000E0634">
        <w:rPr>
          <w:color w:val="000000"/>
          <w:sz w:val="24"/>
          <w:szCs w:val="24"/>
        </w:rPr>
        <w:t xml:space="preserve"> проект и язык межнационального общения.</w:t>
      </w:r>
    </w:p>
    <w:p w:rsidR="00066F4C" w:rsidRPr="000E0634" w:rsidRDefault="00066F4C" w:rsidP="00066F4C">
      <w:pPr>
        <w:tabs>
          <w:tab w:val="left" w:pos="180"/>
        </w:tabs>
        <w:spacing w:before="70" w:line="262" w:lineRule="auto"/>
        <w:ind w:right="1008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 xml:space="preserve">Важность общего языка для всех народов России. Возможности, которые даёт русский язык. </w:t>
      </w:r>
      <w:r w:rsidRPr="000E0634">
        <w:rPr>
          <w:sz w:val="24"/>
          <w:szCs w:val="24"/>
        </w:rPr>
        <w:tab/>
      </w:r>
      <w:r w:rsidRPr="000E0634">
        <w:rPr>
          <w:color w:val="000000"/>
          <w:sz w:val="24"/>
          <w:szCs w:val="24"/>
        </w:rPr>
        <w:t>Тема 5. Истоки родной культуры.</w:t>
      </w:r>
    </w:p>
    <w:p w:rsidR="00066F4C" w:rsidRPr="000E0634" w:rsidRDefault="00066F4C" w:rsidP="00066F4C">
      <w:pPr>
        <w:tabs>
          <w:tab w:val="left" w:pos="180"/>
        </w:tabs>
        <w:spacing w:before="70" w:line="262" w:lineRule="auto"/>
        <w:rPr>
          <w:sz w:val="24"/>
          <w:szCs w:val="24"/>
        </w:rPr>
      </w:pPr>
      <w:r w:rsidRPr="000E0634">
        <w:rPr>
          <w:sz w:val="24"/>
          <w:szCs w:val="24"/>
        </w:rPr>
        <w:tab/>
      </w:r>
      <w:r w:rsidRPr="000E0634">
        <w:rPr>
          <w:color w:val="000000"/>
          <w:sz w:val="24"/>
          <w:szCs w:val="24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066F4C" w:rsidRPr="000E0634" w:rsidRDefault="00066F4C" w:rsidP="00066F4C">
      <w:pPr>
        <w:spacing w:before="70" w:line="230" w:lineRule="auto"/>
        <w:ind w:left="180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Тема 6. Материальная культура.</w:t>
      </w:r>
    </w:p>
    <w:p w:rsidR="00066F4C" w:rsidRPr="000E0634" w:rsidRDefault="00066F4C" w:rsidP="00066F4C">
      <w:pPr>
        <w:tabs>
          <w:tab w:val="left" w:pos="180"/>
        </w:tabs>
        <w:spacing w:before="70" w:line="262" w:lineRule="auto"/>
        <w:ind w:right="1440"/>
        <w:rPr>
          <w:sz w:val="24"/>
          <w:szCs w:val="24"/>
        </w:rPr>
      </w:pPr>
      <w:r w:rsidRPr="000E0634">
        <w:rPr>
          <w:sz w:val="24"/>
          <w:szCs w:val="24"/>
        </w:rPr>
        <w:lastRenderedPageBreak/>
        <w:tab/>
      </w:r>
      <w:r w:rsidRPr="000E0634">
        <w:rPr>
          <w:color w:val="000000"/>
          <w:sz w:val="24"/>
          <w:szCs w:val="24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066F4C" w:rsidRPr="000E0634" w:rsidRDefault="00066F4C" w:rsidP="00066F4C">
      <w:pPr>
        <w:spacing w:before="70" w:line="230" w:lineRule="auto"/>
        <w:ind w:left="180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Тема 7. Духовная культура.</w:t>
      </w:r>
    </w:p>
    <w:p w:rsidR="00066F4C" w:rsidRPr="000E0634" w:rsidRDefault="00066F4C" w:rsidP="00066F4C">
      <w:pPr>
        <w:spacing w:before="70" w:line="230" w:lineRule="auto"/>
        <w:jc w:val="center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Духовно-нравственная культура. Искусство, наука, духовность. Мораль, нравственность, ценности.</w:t>
      </w:r>
    </w:p>
    <w:p w:rsidR="00066F4C" w:rsidRPr="000E0634" w:rsidRDefault="00066F4C" w:rsidP="00066F4C">
      <w:pPr>
        <w:tabs>
          <w:tab w:val="left" w:pos="180"/>
        </w:tabs>
        <w:spacing w:before="70" w:line="262" w:lineRule="auto"/>
        <w:ind w:right="432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 xml:space="preserve">Художественное осмысление мира. Символ и знак. Духовная культура как реализация ценностей. </w:t>
      </w:r>
      <w:r w:rsidRPr="000E0634">
        <w:rPr>
          <w:sz w:val="24"/>
          <w:szCs w:val="24"/>
        </w:rPr>
        <w:tab/>
      </w:r>
      <w:r w:rsidRPr="000E0634">
        <w:rPr>
          <w:color w:val="000000"/>
          <w:sz w:val="24"/>
          <w:szCs w:val="24"/>
        </w:rPr>
        <w:t>Тема 8. Культура и религия.</w:t>
      </w:r>
    </w:p>
    <w:p w:rsidR="00066F4C" w:rsidRPr="000E0634" w:rsidRDefault="00066F4C" w:rsidP="00066F4C">
      <w:pPr>
        <w:spacing w:before="70" w:line="230" w:lineRule="auto"/>
        <w:ind w:left="180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Религия и культура. Что такое религия, её роль в жизни общества и человека.</w:t>
      </w:r>
    </w:p>
    <w:p w:rsidR="00066F4C" w:rsidRPr="000E0634" w:rsidRDefault="00066F4C" w:rsidP="00066F4C">
      <w:pPr>
        <w:spacing w:before="70" w:line="230" w:lineRule="auto"/>
        <w:rPr>
          <w:sz w:val="24"/>
          <w:szCs w:val="24"/>
        </w:rPr>
      </w:pPr>
      <w:proofErr w:type="spellStart"/>
      <w:r w:rsidRPr="000E0634">
        <w:rPr>
          <w:color w:val="000000"/>
          <w:sz w:val="24"/>
          <w:szCs w:val="24"/>
        </w:rPr>
        <w:t>Государствообразующие</w:t>
      </w:r>
      <w:proofErr w:type="spellEnd"/>
      <w:r w:rsidRPr="000E0634">
        <w:rPr>
          <w:color w:val="000000"/>
          <w:sz w:val="24"/>
          <w:szCs w:val="24"/>
        </w:rPr>
        <w:t xml:space="preserve"> религии России. Единство ценностей в религиях России.</w:t>
      </w:r>
    </w:p>
    <w:p w:rsidR="00066F4C" w:rsidRPr="000E0634" w:rsidRDefault="00066F4C" w:rsidP="00066F4C">
      <w:pPr>
        <w:spacing w:before="70" w:line="230" w:lineRule="auto"/>
        <w:ind w:left="180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Тема 9. Культура и образование.</w:t>
      </w:r>
    </w:p>
    <w:p w:rsidR="00066F4C" w:rsidRPr="000E0634" w:rsidRDefault="00066F4C" w:rsidP="00066F4C">
      <w:pPr>
        <w:tabs>
          <w:tab w:val="left" w:pos="180"/>
        </w:tabs>
        <w:spacing w:before="72" w:line="262" w:lineRule="auto"/>
        <w:ind w:right="432"/>
        <w:rPr>
          <w:sz w:val="24"/>
          <w:szCs w:val="24"/>
        </w:rPr>
      </w:pPr>
      <w:r w:rsidRPr="000E0634">
        <w:rPr>
          <w:sz w:val="24"/>
          <w:szCs w:val="24"/>
        </w:rPr>
        <w:tab/>
      </w:r>
      <w:r w:rsidRPr="000E0634">
        <w:rPr>
          <w:color w:val="000000"/>
          <w:sz w:val="24"/>
          <w:szCs w:val="24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066F4C" w:rsidRPr="000E0634" w:rsidRDefault="00066F4C" w:rsidP="00066F4C">
      <w:pPr>
        <w:spacing w:before="72" w:line="230" w:lineRule="auto"/>
        <w:ind w:left="180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Тема 10. Многообразие культур России (практическое занятие).</w:t>
      </w:r>
    </w:p>
    <w:p w:rsidR="00066F4C" w:rsidRPr="000E0634" w:rsidRDefault="00066F4C" w:rsidP="00066F4C">
      <w:pPr>
        <w:tabs>
          <w:tab w:val="left" w:pos="180"/>
        </w:tabs>
        <w:spacing w:before="70" w:line="262" w:lineRule="auto"/>
        <w:ind w:right="576"/>
        <w:rPr>
          <w:sz w:val="24"/>
          <w:szCs w:val="24"/>
        </w:rPr>
      </w:pPr>
      <w:r w:rsidRPr="000E0634">
        <w:rPr>
          <w:sz w:val="24"/>
          <w:szCs w:val="24"/>
        </w:rPr>
        <w:tab/>
      </w:r>
      <w:r w:rsidRPr="000E0634">
        <w:rPr>
          <w:color w:val="000000"/>
          <w:sz w:val="24"/>
          <w:szCs w:val="24"/>
        </w:rPr>
        <w:t>Единство культур народов России. Что значит быть культурным человеком? Знание о культуре народов России.</w:t>
      </w:r>
    </w:p>
    <w:p w:rsidR="00066F4C" w:rsidRPr="000E0634" w:rsidRDefault="00066F4C" w:rsidP="00066F4C">
      <w:pPr>
        <w:spacing w:before="190" w:line="230" w:lineRule="auto"/>
        <w:ind w:left="180"/>
        <w:rPr>
          <w:sz w:val="24"/>
          <w:szCs w:val="24"/>
        </w:rPr>
      </w:pPr>
      <w:r w:rsidRPr="000E0634">
        <w:rPr>
          <w:b/>
          <w:color w:val="000000"/>
          <w:sz w:val="24"/>
          <w:szCs w:val="24"/>
        </w:rPr>
        <w:t>Тематический блок 2.</w:t>
      </w:r>
    </w:p>
    <w:p w:rsidR="00066F4C" w:rsidRPr="000E0634" w:rsidRDefault="00066F4C" w:rsidP="00066F4C">
      <w:pPr>
        <w:spacing w:before="70" w:line="262" w:lineRule="auto"/>
        <w:ind w:left="180" w:right="5184"/>
        <w:rPr>
          <w:sz w:val="24"/>
          <w:szCs w:val="24"/>
        </w:rPr>
      </w:pPr>
      <w:r w:rsidRPr="000E0634">
        <w:rPr>
          <w:b/>
          <w:color w:val="000000"/>
          <w:sz w:val="24"/>
          <w:szCs w:val="24"/>
        </w:rPr>
        <w:t>«Семья и духовно-нравственные ценности»</w:t>
      </w:r>
      <w:r w:rsidRPr="000E0634">
        <w:rPr>
          <w:sz w:val="24"/>
          <w:szCs w:val="24"/>
        </w:rPr>
        <w:br/>
      </w:r>
      <w:r w:rsidRPr="000E0634">
        <w:rPr>
          <w:color w:val="000000"/>
          <w:sz w:val="24"/>
          <w:szCs w:val="24"/>
        </w:rPr>
        <w:t>Тема 11. Семья — хранитель духовных ценностей.</w:t>
      </w:r>
    </w:p>
    <w:p w:rsidR="00066F4C" w:rsidRPr="000E0634" w:rsidRDefault="00066F4C" w:rsidP="00066F4C">
      <w:pPr>
        <w:tabs>
          <w:tab w:val="left" w:pos="180"/>
        </w:tabs>
        <w:spacing w:before="70" w:line="262" w:lineRule="auto"/>
        <w:ind w:right="288"/>
        <w:rPr>
          <w:sz w:val="24"/>
          <w:szCs w:val="24"/>
        </w:rPr>
      </w:pPr>
      <w:r w:rsidRPr="000E0634">
        <w:rPr>
          <w:sz w:val="24"/>
          <w:szCs w:val="24"/>
        </w:rPr>
        <w:tab/>
      </w:r>
      <w:r w:rsidRPr="000E0634">
        <w:rPr>
          <w:color w:val="000000"/>
          <w:sz w:val="24"/>
          <w:szCs w:val="24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066F4C" w:rsidRPr="000E0634" w:rsidRDefault="00066F4C" w:rsidP="00066F4C">
      <w:pPr>
        <w:spacing w:before="70" w:line="230" w:lineRule="auto"/>
        <w:ind w:left="180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Тема 12. Родина начинается с семьи.</w:t>
      </w:r>
    </w:p>
    <w:p w:rsidR="00066F4C" w:rsidRPr="000E0634" w:rsidRDefault="00066F4C" w:rsidP="00066F4C">
      <w:pPr>
        <w:tabs>
          <w:tab w:val="left" w:pos="180"/>
        </w:tabs>
        <w:spacing w:before="70" w:line="262" w:lineRule="auto"/>
        <w:ind w:right="144"/>
        <w:rPr>
          <w:sz w:val="24"/>
          <w:szCs w:val="24"/>
        </w:rPr>
      </w:pPr>
      <w:r w:rsidRPr="000E0634">
        <w:rPr>
          <w:sz w:val="24"/>
          <w:szCs w:val="24"/>
        </w:rPr>
        <w:tab/>
      </w:r>
      <w:r w:rsidRPr="000E0634">
        <w:rPr>
          <w:color w:val="000000"/>
          <w:sz w:val="24"/>
          <w:szCs w:val="24"/>
        </w:rPr>
        <w:t xml:space="preserve">История семьи как часть истории народа, государства, человечества. Как </w:t>
      </w:r>
      <w:proofErr w:type="gramStart"/>
      <w:r w:rsidRPr="000E0634">
        <w:rPr>
          <w:color w:val="000000"/>
          <w:sz w:val="24"/>
          <w:szCs w:val="24"/>
        </w:rPr>
        <w:t>связаны</w:t>
      </w:r>
      <w:proofErr w:type="gramEnd"/>
      <w:r w:rsidRPr="000E0634">
        <w:rPr>
          <w:color w:val="000000"/>
          <w:sz w:val="24"/>
          <w:szCs w:val="24"/>
        </w:rPr>
        <w:t xml:space="preserve"> Родина и семья? Что такое Родина и Отечество?</w:t>
      </w:r>
    </w:p>
    <w:p w:rsidR="00066F4C" w:rsidRPr="000E0634" w:rsidRDefault="00066F4C" w:rsidP="00066F4C">
      <w:pPr>
        <w:spacing w:before="70" w:line="230" w:lineRule="auto"/>
        <w:ind w:left="180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Тема 13. Традиции семейного воспитания в России.</w:t>
      </w:r>
    </w:p>
    <w:p w:rsidR="00066F4C" w:rsidRPr="000E0634" w:rsidRDefault="00066F4C" w:rsidP="00066F4C">
      <w:pPr>
        <w:spacing w:before="70" w:line="230" w:lineRule="auto"/>
        <w:ind w:left="180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Семейные традиции народов России. Межнациональные семьи. Семейное воспитание как</w:t>
      </w:r>
    </w:p>
    <w:p w:rsidR="00066F4C" w:rsidRPr="000E0634" w:rsidRDefault="00066F4C" w:rsidP="00066F4C">
      <w:pPr>
        <w:rPr>
          <w:sz w:val="24"/>
          <w:szCs w:val="24"/>
        </w:rPr>
        <w:sectPr w:rsidR="00066F4C" w:rsidRPr="000E0634" w:rsidSect="00A11A52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66F4C" w:rsidRPr="000E0634" w:rsidRDefault="00066F4C" w:rsidP="00066F4C">
      <w:pPr>
        <w:spacing w:after="66" w:line="220" w:lineRule="exact"/>
        <w:rPr>
          <w:sz w:val="24"/>
          <w:szCs w:val="24"/>
        </w:rPr>
      </w:pPr>
    </w:p>
    <w:p w:rsidR="00066F4C" w:rsidRPr="000E0634" w:rsidRDefault="00066F4C" w:rsidP="00066F4C">
      <w:pPr>
        <w:spacing w:line="230" w:lineRule="auto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трансляция ценностей.</w:t>
      </w:r>
    </w:p>
    <w:p w:rsidR="00066F4C" w:rsidRPr="000E0634" w:rsidRDefault="00066F4C" w:rsidP="00066F4C">
      <w:pPr>
        <w:spacing w:before="70" w:line="230" w:lineRule="auto"/>
        <w:ind w:left="180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Тема 14. Образ семьи в культуре народов России.</w:t>
      </w:r>
    </w:p>
    <w:p w:rsidR="00066F4C" w:rsidRPr="000E0634" w:rsidRDefault="00066F4C" w:rsidP="00066F4C">
      <w:pPr>
        <w:tabs>
          <w:tab w:val="left" w:pos="180"/>
        </w:tabs>
        <w:spacing w:before="70" w:line="262" w:lineRule="auto"/>
        <w:ind w:right="576"/>
        <w:rPr>
          <w:sz w:val="24"/>
          <w:szCs w:val="24"/>
        </w:rPr>
      </w:pPr>
      <w:r w:rsidRPr="000E0634">
        <w:rPr>
          <w:sz w:val="24"/>
          <w:szCs w:val="24"/>
        </w:rPr>
        <w:tab/>
      </w:r>
      <w:r w:rsidRPr="000E0634">
        <w:rPr>
          <w:color w:val="000000"/>
          <w:sz w:val="24"/>
          <w:szCs w:val="24"/>
        </w:rP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:rsidR="00066F4C" w:rsidRPr="000E0634" w:rsidRDefault="00066F4C" w:rsidP="00066F4C">
      <w:pPr>
        <w:spacing w:before="70" w:line="230" w:lineRule="auto"/>
        <w:ind w:left="180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Тема 15. Труд в истории семьи.</w:t>
      </w:r>
    </w:p>
    <w:p w:rsidR="00066F4C" w:rsidRPr="000E0634" w:rsidRDefault="00066F4C" w:rsidP="00066F4C">
      <w:pPr>
        <w:tabs>
          <w:tab w:val="left" w:pos="180"/>
        </w:tabs>
        <w:spacing w:before="70" w:line="262" w:lineRule="auto"/>
        <w:rPr>
          <w:sz w:val="24"/>
          <w:szCs w:val="24"/>
        </w:rPr>
      </w:pPr>
      <w:r w:rsidRPr="000E0634">
        <w:rPr>
          <w:sz w:val="24"/>
          <w:szCs w:val="24"/>
        </w:rPr>
        <w:tab/>
      </w:r>
      <w:r w:rsidRPr="000E0634">
        <w:rPr>
          <w:color w:val="000000"/>
          <w:sz w:val="24"/>
          <w:szCs w:val="24"/>
        </w:rPr>
        <w:t>Социальные роли в истории семьи. Роль домашнего труда. Роль нравственных норм в благополучии семьи.</w:t>
      </w:r>
    </w:p>
    <w:p w:rsidR="00066F4C" w:rsidRPr="000E0634" w:rsidRDefault="00066F4C" w:rsidP="00066F4C">
      <w:pPr>
        <w:spacing w:before="70" w:line="230" w:lineRule="auto"/>
        <w:ind w:left="180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Тема 16. Семья в современном мире (практическое занятие).</w:t>
      </w:r>
    </w:p>
    <w:p w:rsidR="00066F4C" w:rsidRPr="000E0634" w:rsidRDefault="00066F4C" w:rsidP="00066F4C">
      <w:pPr>
        <w:spacing w:before="70" w:line="230" w:lineRule="auto"/>
        <w:ind w:left="180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Рассказ о своей семье (с использованием фотографий, книг, писем и др.). Семейное древо.</w:t>
      </w:r>
    </w:p>
    <w:p w:rsidR="00066F4C" w:rsidRPr="000E0634" w:rsidRDefault="00066F4C" w:rsidP="00066F4C">
      <w:pPr>
        <w:spacing w:before="70" w:line="230" w:lineRule="auto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Семейные традиции.</w:t>
      </w:r>
    </w:p>
    <w:p w:rsidR="00066F4C" w:rsidRPr="000E0634" w:rsidRDefault="00066F4C" w:rsidP="00066F4C">
      <w:pPr>
        <w:spacing w:before="192" w:line="230" w:lineRule="auto"/>
        <w:ind w:left="180"/>
        <w:rPr>
          <w:sz w:val="24"/>
          <w:szCs w:val="24"/>
        </w:rPr>
      </w:pPr>
      <w:r w:rsidRPr="000E0634">
        <w:rPr>
          <w:b/>
          <w:color w:val="000000"/>
          <w:sz w:val="24"/>
          <w:szCs w:val="24"/>
        </w:rPr>
        <w:t>Тематический блок 3.</w:t>
      </w:r>
    </w:p>
    <w:p w:rsidR="00066F4C" w:rsidRPr="000E0634" w:rsidRDefault="00066F4C" w:rsidP="00066F4C">
      <w:pPr>
        <w:spacing w:before="72" w:line="262" w:lineRule="auto"/>
        <w:ind w:left="180" w:right="5328"/>
        <w:rPr>
          <w:sz w:val="24"/>
          <w:szCs w:val="24"/>
        </w:rPr>
      </w:pPr>
      <w:r w:rsidRPr="000E0634">
        <w:rPr>
          <w:b/>
          <w:color w:val="000000"/>
          <w:sz w:val="24"/>
          <w:szCs w:val="24"/>
        </w:rPr>
        <w:t>«Духовно-нравственное богатство личности»</w:t>
      </w:r>
      <w:r w:rsidRPr="000E0634">
        <w:rPr>
          <w:sz w:val="24"/>
          <w:szCs w:val="24"/>
        </w:rPr>
        <w:br/>
      </w:r>
      <w:r w:rsidRPr="000E0634">
        <w:rPr>
          <w:color w:val="000000"/>
          <w:sz w:val="24"/>
          <w:szCs w:val="24"/>
        </w:rPr>
        <w:t>Тема 17. Личность — общество — культура.</w:t>
      </w:r>
    </w:p>
    <w:p w:rsidR="00066F4C" w:rsidRPr="000E0634" w:rsidRDefault="00066F4C" w:rsidP="00066F4C">
      <w:pPr>
        <w:tabs>
          <w:tab w:val="left" w:pos="180"/>
        </w:tabs>
        <w:spacing w:before="70" w:line="262" w:lineRule="auto"/>
        <w:ind w:right="864"/>
        <w:rPr>
          <w:sz w:val="24"/>
          <w:szCs w:val="24"/>
        </w:rPr>
      </w:pPr>
      <w:r w:rsidRPr="000E0634">
        <w:rPr>
          <w:sz w:val="24"/>
          <w:szCs w:val="24"/>
        </w:rPr>
        <w:tab/>
      </w:r>
      <w:r w:rsidRPr="000E0634">
        <w:rPr>
          <w:color w:val="000000"/>
          <w:sz w:val="24"/>
          <w:szCs w:val="24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066F4C" w:rsidRPr="000E0634" w:rsidRDefault="00066F4C" w:rsidP="00066F4C">
      <w:pPr>
        <w:spacing w:before="70" w:line="230" w:lineRule="auto"/>
        <w:ind w:left="180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Тема 18. Духовный мир человека. Человек — творец культуры.</w:t>
      </w:r>
    </w:p>
    <w:p w:rsidR="00066F4C" w:rsidRPr="000E0634" w:rsidRDefault="00066F4C" w:rsidP="00066F4C">
      <w:pPr>
        <w:tabs>
          <w:tab w:val="left" w:pos="180"/>
        </w:tabs>
        <w:spacing w:before="70"/>
        <w:rPr>
          <w:sz w:val="24"/>
          <w:szCs w:val="24"/>
        </w:rPr>
      </w:pPr>
      <w:r w:rsidRPr="000E0634">
        <w:rPr>
          <w:sz w:val="24"/>
          <w:szCs w:val="24"/>
        </w:rPr>
        <w:tab/>
      </w:r>
      <w:r w:rsidRPr="000E0634">
        <w:rPr>
          <w:color w:val="000000"/>
          <w:sz w:val="24"/>
          <w:szCs w:val="24"/>
        </w:rPr>
        <w:t xml:space="preserve"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</w:t>
      </w:r>
      <w:r w:rsidRPr="000E0634">
        <w:rPr>
          <w:sz w:val="24"/>
          <w:szCs w:val="24"/>
        </w:rPr>
        <w:tab/>
      </w:r>
      <w:r w:rsidRPr="000E0634">
        <w:rPr>
          <w:color w:val="000000"/>
          <w:sz w:val="24"/>
          <w:szCs w:val="24"/>
        </w:rPr>
        <w:t>Тема 19. Личность и духовно-нравственные ценности.</w:t>
      </w:r>
    </w:p>
    <w:p w:rsidR="00066F4C" w:rsidRPr="000E0634" w:rsidRDefault="00066F4C" w:rsidP="00066F4C">
      <w:pPr>
        <w:tabs>
          <w:tab w:val="left" w:pos="180"/>
        </w:tabs>
        <w:spacing w:before="70" w:line="262" w:lineRule="auto"/>
        <w:ind w:right="432"/>
        <w:rPr>
          <w:sz w:val="24"/>
          <w:szCs w:val="24"/>
        </w:rPr>
      </w:pPr>
      <w:r w:rsidRPr="000E0634">
        <w:rPr>
          <w:sz w:val="24"/>
          <w:szCs w:val="24"/>
        </w:rPr>
        <w:tab/>
      </w:r>
      <w:r w:rsidRPr="000E0634">
        <w:rPr>
          <w:color w:val="000000"/>
          <w:sz w:val="24"/>
          <w:szCs w:val="24"/>
        </w:rPr>
        <w:t xml:space="preserve">Мораль и нравственность в жизни человека. Взаимопомощь, сострадание, милосердие, любовь, дружба, коллективизм, патриотизм, любовь к </w:t>
      </w:r>
      <w:proofErr w:type="gramStart"/>
      <w:r w:rsidRPr="000E0634">
        <w:rPr>
          <w:color w:val="000000"/>
          <w:sz w:val="24"/>
          <w:szCs w:val="24"/>
        </w:rPr>
        <w:t>близким</w:t>
      </w:r>
      <w:proofErr w:type="gramEnd"/>
      <w:r w:rsidRPr="000E0634">
        <w:rPr>
          <w:color w:val="000000"/>
          <w:sz w:val="24"/>
          <w:szCs w:val="24"/>
        </w:rPr>
        <w:t>.</w:t>
      </w:r>
    </w:p>
    <w:p w:rsidR="00066F4C" w:rsidRPr="000E0634" w:rsidRDefault="00066F4C" w:rsidP="00066F4C">
      <w:pPr>
        <w:spacing w:before="190" w:line="262" w:lineRule="auto"/>
        <w:ind w:left="180" w:right="3312"/>
        <w:rPr>
          <w:sz w:val="24"/>
          <w:szCs w:val="24"/>
        </w:rPr>
      </w:pPr>
      <w:r w:rsidRPr="000E0634">
        <w:rPr>
          <w:b/>
          <w:color w:val="000000"/>
          <w:sz w:val="24"/>
          <w:szCs w:val="24"/>
        </w:rPr>
        <w:t>Тематический блок 4. «Культурное единство России»</w:t>
      </w:r>
      <w:r w:rsidRPr="000E0634">
        <w:rPr>
          <w:sz w:val="24"/>
          <w:szCs w:val="24"/>
        </w:rPr>
        <w:br/>
      </w:r>
      <w:r w:rsidRPr="000E0634">
        <w:rPr>
          <w:color w:val="000000"/>
          <w:sz w:val="24"/>
          <w:szCs w:val="24"/>
        </w:rPr>
        <w:t>Тема 20. Историческая память как духовно-нравственная ценность.</w:t>
      </w:r>
    </w:p>
    <w:p w:rsidR="00066F4C" w:rsidRPr="000E0634" w:rsidRDefault="00066F4C" w:rsidP="00066F4C">
      <w:pPr>
        <w:spacing w:before="70" w:line="271" w:lineRule="auto"/>
        <w:ind w:right="144" w:firstLine="180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066F4C" w:rsidRPr="000E0634" w:rsidRDefault="00066F4C" w:rsidP="00066F4C">
      <w:pPr>
        <w:spacing w:before="70" w:line="230" w:lineRule="auto"/>
        <w:ind w:left="180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Тема 21. Литература как язык культуры.</w:t>
      </w:r>
    </w:p>
    <w:p w:rsidR="00066F4C" w:rsidRPr="000E0634" w:rsidRDefault="00066F4C" w:rsidP="00066F4C">
      <w:pPr>
        <w:tabs>
          <w:tab w:val="left" w:pos="180"/>
        </w:tabs>
        <w:spacing w:before="70" w:line="262" w:lineRule="auto"/>
        <w:ind w:right="144"/>
        <w:rPr>
          <w:sz w:val="24"/>
          <w:szCs w:val="24"/>
        </w:rPr>
      </w:pPr>
      <w:r w:rsidRPr="000E0634">
        <w:rPr>
          <w:sz w:val="24"/>
          <w:szCs w:val="24"/>
        </w:rPr>
        <w:tab/>
      </w:r>
      <w:r w:rsidRPr="000E0634">
        <w:rPr>
          <w:color w:val="000000"/>
          <w:sz w:val="24"/>
          <w:szCs w:val="24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066F4C" w:rsidRPr="000E0634" w:rsidRDefault="00066F4C" w:rsidP="00066F4C">
      <w:pPr>
        <w:spacing w:before="72" w:line="230" w:lineRule="auto"/>
        <w:ind w:left="180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Тема 22. Взаимовлияние культур.</w:t>
      </w:r>
    </w:p>
    <w:p w:rsidR="00066F4C" w:rsidRPr="000E0634" w:rsidRDefault="00066F4C" w:rsidP="00066F4C">
      <w:pPr>
        <w:spacing w:before="72" w:line="271" w:lineRule="auto"/>
        <w:ind w:right="432" w:firstLine="180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 xml:space="preserve">Взаимодействие культур. </w:t>
      </w:r>
      <w:proofErr w:type="spellStart"/>
      <w:r w:rsidRPr="000E0634">
        <w:rPr>
          <w:color w:val="000000"/>
          <w:sz w:val="24"/>
          <w:szCs w:val="24"/>
        </w:rPr>
        <w:t>Межпоколенная</w:t>
      </w:r>
      <w:proofErr w:type="spellEnd"/>
      <w:r w:rsidRPr="000E0634">
        <w:rPr>
          <w:color w:val="000000"/>
          <w:sz w:val="24"/>
          <w:szCs w:val="24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066F4C" w:rsidRPr="000E0634" w:rsidRDefault="00066F4C" w:rsidP="00066F4C">
      <w:pPr>
        <w:spacing w:before="70" w:line="230" w:lineRule="auto"/>
        <w:ind w:left="180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Тема 23. Духовно-нравственные ценности российского народа.</w:t>
      </w:r>
    </w:p>
    <w:p w:rsidR="00066F4C" w:rsidRPr="000E0634" w:rsidRDefault="00066F4C" w:rsidP="00066F4C">
      <w:pPr>
        <w:spacing w:before="70" w:line="281" w:lineRule="auto"/>
        <w:ind w:right="144" w:firstLine="180"/>
        <w:rPr>
          <w:sz w:val="24"/>
          <w:szCs w:val="24"/>
        </w:rPr>
      </w:pPr>
      <w:proofErr w:type="gramStart"/>
      <w:r w:rsidRPr="000E0634">
        <w:rPr>
          <w:color w:val="000000"/>
          <w:sz w:val="24"/>
          <w:szCs w:val="24"/>
        </w:rPr>
        <w:t xml:space="preserve"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</w:t>
      </w:r>
      <w:r w:rsidRPr="000E0634">
        <w:rPr>
          <w:sz w:val="24"/>
          <w:szCs w:val="24"/>
        </w:rPr>
        <w:br/>
      </w:r>
      <w:r w:rsidRPr="000E0634">
        <w:rPr>
          <w:color w:val="000000"/>
          <w:sz w:val="24"/>
          <w:szCs w:val="24"/>
        </w:rPr>
        <w:t>справедливость, коллективизм, взаимопомощь, историческая память и преемственность поколений, единство народов России.</w:t>
      </w:r>
      <w:proofErr w:type="gramEnd"/>
    </w:p>
    <w:p w:rsidR="00066F4C" w:rsidRPr="000E0634" w:rsidRDefault="00066F4C" w:rsidP="00066F4C">
      <w:pPr>
        <w:spacing w:before="70" w:line="230" w:lineRule="auto"/>
        <w:ind w:left="180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Тема 24. Регионы России: культурное многообразие.</w:t>
      </w:r>
    </w:p>
    <w:p w:rsidR="00066F4C" w:rsidRPr="000E0634" w:rsidRDefault="00066F4C" w:rsidP="00066F4C">
      <w:pPr>
        <w:tabs>
          <w:tab w:val="left" w:pos="180"/>
        </w:tabs>
        <w:spacing w:before="70" w:line="262" w:lineRule="auto"/>
        <w:ind w:right="144"/>
        <w:rPr>
          <w:sz w:val="24"/>
          <w:szCs w:val="24"/>
        </w:rPr>
      </w:pPr>
      <w:r w:rsidRPr="000E0634">
        <w:rPr>
          <w:sz w:val="24"/>
          <w:szCs w:val="24"/>
        </w:rPr>
        <w:tab/>
      </w:r>
      <w:r w:rsidRPr="000E0634">
        <w:rPr>
          <w:color w:val="000000"/>
          <w:sz w:val="24"/>
          <w:szCs w:val="24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:rsidR="00066F4C" w:rsidRPr="000E0634" w:rsidRDefault="00066F4C" w:rsidP="00066F4C">
      <w:pPr>
        <w:spacing w:before="70" w:line="230" w:lineRule="auto"/>
        <w:ind w:left="180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Тема 25. Праздники в культуре народов России.</w:t>
      </w:r>
    </w:p>
    <w:p w:rsidR="00066F4C" w:rsidRPr="000E0634" w:rsidRDefault="00066F4C" w:rsidP="00066F4C">
      <w:pPr>
        <w:tabs>
          <w:tab w:val="left" w:pos="180"/>
        </w:tabs>
        <w:spacing w:before="70" w:line="262" w:lineRule="auto"/>
        <w:ind w:right="864"/>
        <w:rPr>
          <w:sz w:val="24"/>
          <w:szCs w:val="24"/>
        </w:rPr>
      </w:pPr>
      <w:r w:rsidRPr="000E0634">
        <w:rPr>
          <w:sz w:val="24"/>
          <w:szCs w:val="24"/>
        </w:rPr>
        <w:tab/>
      </w:r>
      <w:r w:rsidRPr="000E0634">
        <w:rPr>
          <w:color w:val="000000"/>
          <w:sz w:val="24"/>
          <w:szCs w:val="24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066F4C" w:rsidRPr="000E0634" w:rsidRDefault="00066F4C" w:rsidP="00066F4C">
      <w:pPr>
        <w:rPr>
          <w:sz w:val="24"/>
          <w:szCs w:val="24"/>
        </w:rPr>
        <w:sectPr w:rsidR="00066F4C" w:rsidRPr="000E0634" w:rsidSect="00A11A52">
          <w:pgSz w:w="11900" w:h="16840"/>
          <w:pgMar w:top="286" w:right="688" w:bottom="31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066F4C" w:rsidRPr="000E0634" w:rsidRDefault="00066F4C" w:rsidP="00066F4C">
      <w:pPr>
        <w:spacing w:after="66" w:line="220" w:lineRule="exact"/>
        <w:rPr>
          <w:sz w:val="24"/>
          <w:szCs w:val="24"/>
        </w:rPr>
      </w:pPr>
    </w:p>
    <w:p w:rsidR="00066F4C" w:rsidRPr="000E0634" w:rsidRDefault="00066F4C" w:rsidP="00066F4C">
      <w:pPr>
        <w:spacing w:line="230" w:lineRule="auto"/>
        <w:ind w:left="180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Тема 26. Памятники архитектуры в культуре народов России.</w:t>
      </w:r>
    </w:p>
    <w:p w:rsidR="00066F4C" w:rsidRPr="000E0634" w:rsidRDefault="00066F4C" w:rsidP="00066F4C">
      <w:pPr>
        <w:spacing w:before="70" w:line="271" w:lineRule="auto"/>
        <w:ind w:firstLine="180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066F4C" w:rsidRPr="000E0634" w:rsidRDefault="00066F4C" w:rsidP="00066F4C">
      <w:pPr>
        <w:spacing w:before="70" w:line="230" w:lineRule="auto"/>
        <w:ind w:left="180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Тема 27. Музыкальная культура народов России.</w:t>
      </w:r>
    </w:p>
    <w:p w:rsidR="00066F4C" w:rsidRPr="000E0634" w:rsidRDefault="00066F4C" w:rsidP="00066F4C">
      <w:pPr>
        <w:tabs>
          <w:tab w:val="left" w:pos="180"/>
        </w:tabs>
        <w:spacing w:before="70" w:line="262" w:lineRule="auto"/>
        <w:ind w:right="144"/>
        <w:rPr>
          <w:sz w:val="24"/>
          <w:szCs w:val="24"/>
        </w:rPr>
      </w:pPr>
      <w:r w:rsidRPr="000E0634">
        <w:rPr>
          <w:sz w:val="24"/>
          <w:szCs w:val="24"/>
        </w:rPr>
        <w:tab/>
      </w:r>
      <w:r w:rsidRPr="000E0634">
        <w:rPr>
          <w:color w:val="000000"/>
          <w:sz w:val="24"/>
          <w:szCs w:val="24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066F4C" w:rsidRPr="000E0634" w:rsidRDefault="00066F4C" w:rsidP="00066F4C">
      <w:pPr>
        <w:spacing w:before="70" w:line="230" w:lineRule="auto"/>
        <w:ind w:left="180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Тема 28. Изобразительное искусство народов России.</w:t>
      </w:r>
    </w:p>
    <w:p w:rsidR="00066F4C" w:rsidRPr="000E0634" w:rsidRDefault="00066F4C" w:rsidP="00066F4C">
      <w:pPr>
        <w:spacing w:before="70" w:line="271" w:lineRule="auto"/>
        <w:ind w:right="144" w:firstLine="180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066F4C" w:rsidRPr="000E0634" w:rsidRDefault="00066F4C" w:rsidP="00066F4C">
      <w:pPr>
        <w:spacing w:before="72" w:line="230" w:lineRule="auto"/>
        <w:ind w:left="180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Тема 29. Фольклор и литература народов России.</w:t>
      </w:r>
    </w:p>
    <w:p w:rsidR="00066F4C" w:rsidRPr="000E0634" w:rsidRDefault="00066F4C" w:rsidP="00066F4C">
      <w:pPr>
        <w:tabs>
          <w:tab w:val="left" w:pos="180"/>
        </w:tabs>
        <w:spacing w:before="70" w:line="271" w:lineRule="auto"/>
        <w:ind w:right="288"/>
        <w:rPr>
          <w:sz w:val="24"/>
          <w:szCs w:val="24"/>
        </w:rPr>
      </w:pPr>
      <w:r w:rsidRPr="000E0634">
        <w:rPr>
          <w:sz w:val="24"/>
          <w:szCs w:val="24"/>
        </w:rPr>
        <w:tab/>
      </w:r>
      <w:r w:rsidRPr="000E0634">
        <w:rPr>
          <w:color w:val="000000"/>
          <w:sz w:val="24"/>
          <w:szCs w:val="24"/>
        </w:rPr>
        <w:t xml:space="preserve"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 </w:t>
      </w:r>
      <w:r w:rsidRPr="000E0634">
        <w:rPr>
          <w:sz w:val="24"/>
          <w:szCs w:val="24"/>
        </w:rPr>
        <w:tab/>
      </w:r>
      <w:r w:rsidRPr="000E0634">
        <w:rPr>
          <w:color w:val="000000"/>
          <w:sz w:val="24"/>
          <w:szCs w:val="24"/>
        </w:rPr>
        <w:t>Тема 30. Бытовые традиции народов России: пища, одежда, дом (</w:t>
      </w:r>
      <w:r w:rsidRPr="000E0634">
        <w:rPr>
          <w:i/>
          <w:color w:val="000000"/>
          <w:sz w:val="24"/>
          <w:szCs w:val="24"/>
        </w:rPr>
        <w:t>практическое занятие</w:t>
      </w:r>
      <w:r w:rsidRPr="000E0634">
        <w:rPr>
          <w:color w:val="000000"/>
          <w:sz w:val="24"/>
          <w:szCs w:val="24"/>
        </w:rPr>
        <w:t>).</w:t>
      </w:r>
    </w:p>
    <w:p w:rsidR="00066F4C" w:rsidRPr="000E0634" w:rsidRDefault="00066F4C" w:rsidP="00066F4C">
      <w:pPr>
        <w:tabs>
          <w:tab w:val="left" w:pos="180"/>
        </w:tabs>
        <w:spacing w:before="70" w:line="262" w:lineRule="auto"/>
        <w:ind w:right="1440"/>
        <w:rPr>
          <w:sz w:val="24"/>
          <w:szCs w:val="24"/>
        </w:rPr>
      </w:pPr>
      <w:r w:rsidRPr="000E0634">
        <w:rPr>
          <w:sz w:val="24"/>
          <w:szCs w:val="24"/>
        </w:rPr>
        <w:tab/>
      </w:r>
      <w:r w:rsidRPr="000E0634">
        <w:rPr>
          <w:color w:val="000000"/>
          <w:sz w:val="24"/>
          <w:szCs w:val="24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066F4C" w:rsidRPr="000E0634" w:rsidRDefault="00066F4C" w:rsidP="00066F4C">
      <w:pPr>
        <w:spacing w:before="70" w:line="230" w:lineRule="auto"/>
        <w:ind w:left="180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Тема 31. Культурная карта России (</w:t>
      </w:r>
      <w:r w:rsidRPr="000E0634">
        <w:rPr>
          <w:i/>
          <w:color w:val="000000"/>
          <w:sz w:val="24"/>
          <w:szCs w:val="24"/>
        </w:rPr>
        <w:t>практическое занятие</w:t>
      </w:r>
      <w:r w:rsidRPr="000E0634">
        <w:rPr>
          <w:color w:val="000000"/>
          <w:sz w:val="24"/>
          <w:szCs w:val="24"/>
        </w:rPr>
        <w:t>).</w:t>
      </w:r>
    </w:p>
    <w:p w:rsidR="00066F4C" w:rsidRPr="000E0634" w:rsidRDefault="00066F4C" w:rsidP="00066F4C">
      <w:pPr>
        <w:tabs>
          <w:tab w:val="left" w:pos="180"/>
        </w:tabs>
        <w:spacing w:before="70" w:line="262" w:lineRule="auto"/>
        <w:ind w:right="288"/>
        <w:rPr>
          <w:sz w:val="24"/>
          <w:szCs w:val="24"/>
        </w:rPr>
      </w:pPr>
      <w:r w:rsidRPr="000E0634">
        <w:rPr>
          <w:sz w:val="24"/>
          <w:szCs w:val="24"/>
        </w:rPr>
        <w:tab/>
      </w:r>
      <w:r w:rsidRPr="000E0634">
        <w:rPr>
          <w:color w:val="000000"/>
          <w:sz w:val="24"/>
          <w:szCs w:val="24"/>
        </w:rPr>
        <w:t>География культур России. Россия как культурная карта. Описание регионов в соответствии с их особенностями.</w:t>
      </w:r>
    </w:p>
    <w:p w:rsidR="00066F4C" w:rsidRPr="000E0634" w:rsidRDefault="00066F4C" w:rsidP="00066F4C">
      <w:pPr>
        <w:spacing w:before="70" w:line="230" w:lineRule="auto"/>
        <w:ind w:left="180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Тема 32. Единство страны — залог будущего России.</w:t>
      </w:r>
    </w:p>
    <w:p w:rsidR="00066F4C" w:rsidRPr="000E0634" w:rsidRDefault="00066F4C" w:rsidP="00066F4C">
      <w:pPr>
        <w:tabs>
          <w:tab w:val="left" w:pos="180"/>
        </w:tabs>
        <w:spacing w:before="70" w:line="262" w:lineRule="auto"/>
        <w:ind w:right="576"/>
        <w:rPr>
          <w:sz w:val="24"/>
          <w:szCs w:val="24"/>
        </w:rPr>
      </w:pPr>
      <w:r w:rsidRPr="000E0634">
        <w:rPr>
          <w:sz w:val="24"/>
          <w:szCs w:val="24"/>
        </w:rPr>
        <w:tab/>
      </w:r>
      <w:r w:rsidRPr="000E0634">
        <w:rPr>
          <w:color w:val="000000"/>
          <w:sz w:val="24"/>
          <w:szCs w:val="24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066F4C" w:rsidRPr="000E0634" w:rsidRDefault="00066F4C" w:rsidP="00066F4C">
      <w:pPr>
        <w:spacing w:after="33" w:line="259" w:lineRule="auto"/>
        <w:ind w:left="190" w:right="4153"/>
        <w:rPr>
          <w:b/>
          <w:sz w:val="24"/>
          <w:szCs w:val="24"/>
        </w:rPr>
      </w:pPr>
      <w:r w:rsidRPr="000E0634">
        <w:rPr>
          <w:b/>
          <w:sz w:val="24"/>
          <w:szCs w:val="24"/>
        </w:rPr>
        <w:t>6 класс</w:t>
      </w:r>
    </w:p>
    <w:p w:rsidR="00066F4C" w:rsidRPr="000E0634" w:rsidRDefault="00066F4C" w:rsidP="00066F4C">
      <w:pPr>
        <w:spacing w:after="33" w:line="259" w:lineRule="auto"/>
        <w:ind w:left="190" w:right="4153"/>
        <w:rPr>
          <w:b/>
          <w:sz w:val="24"/>
          <w:szCs w:val="24"/>
        </w:rPr>
      </w:pPr>
      <w:r w:rsidRPr="000E0634">
        <w:rPr>
          <w:b/>
          <w:sz w:val="24"/>
          <w:szCs w:val="24"/>
        </w:rPr>
        <w:t xml:space="preserve">Тематический блок 1. «Культура как </w:t>
      </w:r>
      <w:proofErr w:type="spellStart"/>
      <w:r w:rsidRPr="000E0634">
        <w:rPr>
          <w:b/>
          <w:sz w:val="24"/>
          <w:szCs w:val="24"/>
        </w:rPr>
        <w:t>социальность</w:t>
      </w:r>
      <w:proofErr w:type="spellEnd"/>
      <w:r w:rsidRPr="000E0634">
        <w:rPr>
          <w:b/>
          <w:sz w:val="24"/>
          <w:szCs w:val="24"/>
        </w:rPr>
        <w:t xml:space="preserve">» </w:t>
      </w:r>
    </w:p>
    <w:p w:rsidR="00066F4C" w:rsidRPr="000E0634" w:rsidRDefault="00066F4C" w:rsidP="00066F4C">
      <w:pPr>
        <w:spacing w:after="33" w:line="259" w:lineRule="auto"/>
        <w:ind w:left="190" w:right="4153"/>
        <w:rPr>
          <w:sz w:val="24"/>
          <w:szCs w:val="24"/>
        </w:rPr>
      </w:pPr>
      <w:r w:rsidRPr="000E0634">
        <w:rPr>
          <w:sz w:val="24"/>
          <w:szCs w:val="24"/>
        </w:rPr>
        <w:t>Тема 1. Мир культуры: его структура.</w:t>
      </w:r>
    </w:p>
    <w:p w:rsidR="00066F4C" w:rsidRPr="000E0634" w:rsidRDefault="00066F4C" w:rsidP="00066F4C">
      <w:pPr>
        <w:spacing w:after="25"/>
        <w:ind w:right="15" w:firstLine="180"/>
        <w:rPr>
          <w:sz w:val="24"/>
          <w:szCs w:val="24"/>
        </w:rPr>
      </w:pPr>
      <w:r w:rsidRPr="000E0634">
        <w:rPr>
          <w:sz w:val="24"/>
          <w:szCs w:val="24"/>
        </w:rPr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066F4C" w:rsidRPr="000E0634" w:rsidRDefault="00066F4C" w:rsidP="00066F4C">
      <w:pPr>
        <w:spacing w:after="30"/>
        <w:ind w:left="190" w:right="15"/>
        <w:rPr>
          <w:sz w:val="24"/>
          <w:szCs w:val="24"/>
        </w:rPr>
      </w:pPr>
      <w:r w:rsidRPr="000E0634">
        <w:rPr>
          <w:sz w:val="24"/>
          <w:szCs w:val="24"/>
        </w:rPr>
        <w:t>Тема 2. Культура России: многообразие регионов.</w:t>
      </w:r>
    </w:p>
    <w:p w:rsidR="00066F4C" w:rsidRPr="000E0634" w:rsidRDefault="00066F4C" w:rsidP="00066F4C">
      <w:pPr>
        <w:spacing w:after="25"/>
        <w:ind w:right="15" w:firstLine="180"/>
        <w:rPr>
          <w:sz w:val="24"/>
          <w:szCs w:val="24"/>
        </w:rPr>
      </w:pPr>
      <w:r w:rsidRPr="000E0634">
        <w:rPr>
          <w:sz w:val="24"/>
          <w:szCs w:val="24"/>
        </w:rP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:rsidR="00066F4C" w:rsidRPr="000E0634" w:rsidRDefault="00066F4C" w:rsidP="00066F4C">
      <w:pPr>
        <w:spacing w:after="30"/>
        <w:ind w:left="190" w:right="15"/>
        <w:rPr>
          <w:sz w:val="24"/>
          <w:szCs w:val="24"/>
        </w:rPr>
      </w:pPr>
      <w:r w:rsidRPr="000E0634">
        <w:rPr>
          <w:sz w:val="24"/>
          <w:szCs w:val="24"/>
        </w:rPr>
        <w:t>Тема 3. История быта как история культуры.</w:t>
      </w:r>
    </w:p>
    <w:p w:rsidR="00066F4C" w:rsidRPr="000E0634" w:rsidRDefault="00066F4C" w:rsidP="00066F4C">
      <w:pPr>
        <w:spacing w:after="25"/>
        <w:ind w:right="15" w:firstLine="180"/>
        <w:rPr>
          <w:sz w:val="24"/>
          <w:szCs w:val="24"/>
        </w:rPr>
      </w:pPr>
      <w:r w:rsidRPr="000E0634">
        <w:rPr>
          <w:sz w:val="24"/>
          <w:szCs w:val="24"/>
        </w:rPr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:rsidR="00066F4C" w:rsidRPr="000E0634" w:rsidRDefault="00066F4C" w:rsidP="00066F4C">
      <w:pPr>
        <w:spacing w:after="30"/>
        <w:ind w:left="190" w:right="15"/>
        <w:rPr>
          <w:sz w:val="24"/>
          <w:szCs w:val="24"/>
        </w:rPr>
      </w:pPr>
      <w:r w:rsidRPr="000E0634">
        <w:rPr>
          <w:sz w:val="24"/>
          <w:szCs w:val="24"/>
        </w:rPr>
        <w:t>Тема 4. Прогресс: технический и социальный.</w:t>
      </w:r>
    </w:p>
    <w:p w:rsidR="00066F4C" w:rsidRPr="000E0634" w:rsidRDefault="00066F4C" w:rsidP="00066F4C">
      <w:pPr>
        <w:spacing w:after="25"/>
        <w:ind w:right="15" w:firstLine="180"/>
        <w:rPr>
          <w:sz w:val="24"/>
          <w:szCs w:val="24"/>
        </w:rPr>
      </w:pPr>
      <w:r w:rsidRPr="000E0634">
        <w:rPr>
          <w:sz w:val="24"/>
          <w:szCs w:val="24"/>
        </w:rPr>
        <w:t>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</w:r>
    </w:p>
    <w:p w:rsidR="00066F4C" w:rsidRPr="000E0634" w:rsidRDefault="00066F4C" w:rsidP="00066F4C">
      <w:pPr>
        <w:spacing w:after="30"/>
        <w:ind w:left="190" w:right="15"/>
        <w:rPr>
          <w:sz w:val="24"/>
          <w:szCs w:val="24"/>
        </w:rPr>
      </w:pPr>
      <w:r w:rsidRPr="000E0634">
        <w:rPr>
          <w:sz w:val="24"/>
          <w:szCs w:val="24"/>
        </w:rPr>
        <w:t>Тема 5. Образование в культуре народов России.</w:t>
      </w:r>
    </w:p>
    <w:p w:rsidR="00066F4C" w:rsidRPr="000E0634" w:rsidRDefault="00066F4C" w:rsidP="00066F4C">
      <w:pPr>
        <w:spacing w:after="25"/>
        <w:ind w:right="15" w:firstLine="180"/>
        <w:rPr>
          <w:sz w:val="24"/>
          <w:szCs w:val="24"/>
        </w:rPr>
      </w:pPr>
      <w:r w:rsidRPr="000E0634">
        <w:rPr>
          <w:sz w:val="24"/>
          <w:szCs w:val="24"/>
        </w:rPr>
        <w:t>Представление об основных этапах в истории образования. Ценность знания. Социальная обусловленность различных видов образования. Важность образования для современного мира.</w:t>
      </w:r>
    </w:p>
    <w:p w:rsidR="00066F4C" w:rsidRPr="000E0634" w:rsidRDefault="00066F4C" w:rsidP="00066F4C">
      <w:pPr>
        <w:spacing w:after="30"/>
        <w:ind w:right="15"/>
        <w:rPr>
          <w:sz w:val="24"/>
          <w:szCs w:val="24"/>
        </w:rPr>
      </w:pPr>
      <w:r w:rsidRPr="000E0634">
        <w:rPr>
          <w:sz w:val="24"/>
          <w:szCs w:val="24"/>
        </w:rPr>
        <w:t>Образование как трансляция культурных смыслов, как способ передачи ценностей.</w:t>
      </w:r>
    </w:p>
    <w:p w:rsidR="00066F4C" w:rsidRPr="000E0634" w:rsidRDefault="00066F4C" w:rsidP="00066F4C">
      <w:pPr>
        <w:spacing w:after="30"/>
        <w:ind w:left="190" w:right="15"/>
        <w:rPr>
          <w:sz w:val="24"/>
          <w:szCs w:val="24"/>
        </w:rPr>
      </w:pPr>
      <w:r w:rsidRPr="000E0634">
        <w:rPr>
          <w:sz w:val="24"/>
          <w:szCs w:val="24"/>
        </w:rPr>
        <w:t>Тема 6. Права и обязанности человека.</w:t>
      </w:r>
    </w:p>
    <w:p w:rsidR="00066F4C" w:rsidRPr="000E0634" w:rsidRDefault="00066F4C" w:rsidP="00066F4C">
      <w:pPr>
        <w:spacing w:after="25"/>
        <w:ind w:right="15" w:firstLine="180"/>
        <w:rPr>
          <w:sz w:val="24"/>
          <w:szCs w:val="24"/>
        </w:rPr>
      </w:pPr>
      <w:r w:rsidRPr="000E0634">
        <w:rPr>
          <w:sz w:val="24"/>
          <w:szCs w:val="24"/>
        </w:rPr>
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 w:rsidR="00066F4C" w:rsidRPr="000E0634" w:rsidRDefault="00066F4C" w:rsidP="00066F4C">
      <w:pPr>
        <w:spacing w:after="30"/>
        <w:ind w:left="190" w:right="15"/>
        <w:rPr>
          <w:sz w:val="24"/>
          <w:szCs w:val="24"/>
        </w:rPr>
      </w:pPr>
      <w:r w:rsidRPr="000E0634">
        <w:rPr>
          <w:sz w:val="24"/>
          <w:szCs w:val="24"/>
        </w:rPr>
        <w:lastRenderedPageBreak/>
        <w:t>Тема 7. Общество и религия: духовно-нравственное взаимодействие.</w:t>
      </w:r>
    </w:p>
    <w:p w:rsidR="00066F4C" w:rsidRPr="000E0634" w:rsidRDefault="00066F4C" w:rsidP="00066F4C">
      <w:pPr>
        <w:spacing w:after="25"/>
        <w:ind w:right="15" w:firstLine="180"/>
        <w:rPr>
          <w:sz w:val="24"/>
          <w:szCs w:val="24"/>
        </w:rPr>
      </w:pPr>
      <w:r w:rsidRPr="000E0634">
        <w:rPr>
          <w:sz w:val="24"/>
          <w:szCs w:val="24"/>
        </w:rPr>
        <w:t xml:space="preserve">Мир религий в истории. Религии народов России сегодня. </w:t>
      </w:r>
      <w:proofErr w:type="spellStart"/>
      <w:r w:rsidRPr="000E0634">
        <w:rPr>
          <w:sz w:val="24"/>
          <w:szCs w:val="24"/>
        </w:rPr>
        <w:t>Государствообразующие</w:t>
      </w:r>
      <w:proofErr w:type="spellEnd"/>
      <w:r w:rsidRPr="000E0634">
        <w:rPr>
          <w:sz w:val="24"/>
          <w:szCs w:val="24"/>
        </w:rPr>
        <w:t xml:space="preserve"> и традиционные религии как источник духовно-нравственных ценностей.</w:t>
      </w:r>
    </w:p>
    <w:p w:rsidR="00066F4C" w:rsidRPr="000E0634" w:rsidRDefault="00066F4C" w:rsidP="00066F4C">
      <w:pPr>
        <w:spacing w:after="30"/>
        <w:ind w:left="190" w:right="15"/>
        <w:rPr>
          <w:sz w:val="24"/>
          <w:szCs w:val="24"/>
        </w:rPr>
      </w:pPr>
      <w:r w:rsidRPr="000E0634">
        <w:rPr>
          <w:sz w:val="24"/>
          <w:szCs w:val="24"/>
        </w:rPr>
        <w:t>Тема 8. Современный мир: самое важное (</w:t>
      </w:r>
      <w:r w:rsidRPr="000E0634">
        <w:rPr>
          <w:i/>
          <w:sz w:val="24"/>
          <w:szCs w:val="24"/>
        </w:rPr>
        <w:t>практическое занятие</w:t>
      </w:r>
      <w:r w:rsidRPr="000E0634">
        <w:rPr>
          <w:sz w:val="24"/>
          <w:szCs w:val="24"/>
        </w:rPr>
        <w:t>).</w:t>
      </w:r>
    </w:p>
    <w:p w:rsidR="00066F4C" w:rsidRPr="000E0634" w:rsidRDefault="00066F4C" w:rsidP="00066F4C">
      <w:pPr>
        <w:spacing w:after="145"/>
        <w:ind w:right="15" w:firstLine="180"/>
        <w:rPr>
          <w:sz w:val="24"/>
          <w:szCs w:val="24"/>
        </w:rPr>
      </w:pPr>
      <w:r w:rsidRPr="000E0634">
        <w:rPr>
          <w:sz w:val="24"/>
          <w:szCs w:val="24"/>
        </w:rP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:rsidR="00066F4C" w:rsidRPr="000E0634" w:rsidRDefault="00066F4C" w:rsidP="00066F4C">
      <w:pPr>
        <w:pStyle w:val="1"/>
        <w:ind w:left="190"/>
        <w:rPr>
          <w:sz w:val="24"/>
          <w:szCs w:val="24"/>
        </w:rPr>
      </w:pPr>
      <w:r w:rsidRPr="000E0634">
        <w:rPr>
          <w:sz w:val="24"/>
          <w:szCs w:val="24"/>
        </w:rPr>
        <w:t>Тематический блок 2. «Человек и его отражение в культуре»</w:t>
      </w:r>
    </w:p>
    <w:p w:rsidR="00066F4C" w:rsidRPr="000E0634" w:rsidRDefault="00066F4C" w:rsidP="00066F4C">
      <w:pPr>
        <w:spacing w:after="30"/>
        <w:ind w:left="190" w:right="15"/>
        <w:rPr>
          <w:sz w:val="24"/>
          <w:szCs w:val="24"/>
        </w:rPr>
      </w:pPr>
      <w:r w:rsidRPr="000E0634">
        <w:rPr>
          <w:sz w:val="24"/>
          <w:szCs w:val="24"/>
        </w:rPr>
        <w:t>Тема 9. Каким должен быть человек? Духовно-нравственный облик и идеал человека.</w:t>
      </w:r>
    </w:p>
    <w:p w:rsidR="00066F4C" w:rsidRPr="000E0634" w:rsidRDefault="00066F4C" w:rsidP="00066F4C">
      <w:pPr>
        <w:spacing w:after="25"/>
        <w:ind w:right="15" w:firstLine="180"/>
        <w:rPr>
          <w:sz w:val="24"/>
          <w:szCs w:val="24"/>
        </w:rPr>
      </w:pPr>
      <w:r w:rsidRPr="000E0634">
        <w:rPr>
          <w:sz w:val="24"/>
          <w:szCs w:val="24"/>
        </w:rPr>
        <w:t>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жизни.</w:t>
      </w:r>
    </w:p>
    <w:p w:rsidR="00066F4C" w:rsidRPr="000E0634" w:rsidRDefault="00066F4C" w:rsidP="00066F4C">
      <w:pPr>
        <w:spacing w:after="30"/>
        <w:ind w:left="190" w:right="15"/>
        <w:rPr>
          <w:sz w:val="24"/>
          <w:szCs w:val="24"/>
        </w:rPr>
      </w:pPr>
      <w:r w:rsidRPr="000E0634">
        <w:rPr>
          <w:sz w:val="24"/>
          <w:szCs w:val="24"/>
        </w:rPr>
        <w:t>Тема 10. Взросление человека в культуре народов России.</w:t>
      </w:r>
    </w:p>
    <w:p w:rsidR="00066F4C" w:rsidRPr="000E0634" w:rsidRDefault="00066F4C" w:rsidP="00066F4C">
      <w:pPr>
        <w:spacing w:after="25"/>
        <w:ind w:right="15" w:firstLine="180"/>
        <w:rPr>
          <w:sz w:val="24"/>
          <w:szCs w:val="24"/>
        </w:rPr>
      </w:pPr>
      <w:r w:rsidRPr="000E0634">
        <w:rPr>
          <w:sz w:val="24"/>
          <w:szCs w:val="24"/>
        </w:rPr>
        <w:t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:rsidR="00066F4C" w:rsidRPr="000E0634" w:rsidRDefault="00066F4C" w:rsidP="00066F4C">
      <w:pPr>
        <w:spacing w:after="30"/>
        <w:ind w:left="190" w:right="15"/>
        <w:rPr>
          <w:sz w:val="24"/>
          <w:szCs w:val="24"/>
        </w:rPr>
      </w:pPr>
      <w:r w:rsidRPr="000E0634">
        <w:rPr>
          <w:sz w:val="24"/>
          <w:szCs w:val="24"/>
        </w:rPr>
        <w:t>Тема 11. Религия как источник нравственности.</w:t>
      </w:r>
    </w:p>
    <w:p w:rsidR="00066F4C" w:rsidRPr="000E0634" w:rsidRDefault="00066F4C" w:rsidP="00066F4C">
      <w:pPr>
        <w:spacing w:after="25"/>
        <w:ind w:right="15" w:firstLine="180"/>
        <w:rPr>
          <w:sz w:val="24"/>
          <w:szCs w:val="24"/>
        </w:rPr>
      </w:pPr>
      <w:r w:rsidRPr="000E0634">
        <w:rPr>
          <w:sz w:val="24"/>
          <w:szCs w:val="24"/>
        </w:rPr>
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</w:t>
      </w:r>
    </w:p>
    <w:p w:rsidR="00066F4C" w:rsidRPr="000E0634" w:rsidRDefault="00066F4C" w:rsidP="00066F4C">
      <w:pPr>
        <w:spacing w:after="30"/>
        <w:ind w:left="190" w:right="15"/>
        <w:rPr>
          <w:sz w:val="24"/>
          <w:szCs w:val="24"/>
        </w:rPr>
      </w:pPr>
      <w:r w:rsidRPr="000E0634">
        <w:rPr>
          <w:sz w:val="24"/>
          <w:szCs w:val="24"/>
        </w:rPr>
        <w:t>Тема 12. Наука как источник знания о человеке и человеческом.</w:t>
      </w:r>
    </w:p>
    <w:p w:rsidR="00066F4C" w:rsidRPr="000E0634" w:rsidRDefault="00066F4C" w:rsidP="00066F4C">
      <w:pPr>
        <w:spacing w:after="30"/>
        <w:ind w:left="190" w:right="15"/>
        <w:rPr>
          <w:sz w:val="24"/>
          <w:szCs w:val="24"/>
        </w:rPr>
      </w:pPr>
      <w:r w:rsidRPr="000E0634">
        <w:rPr>
          <w:sz w:val="24"/>
          <w:szCs w:val="24"/>
        </w:rPr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:rsidR="00066F4C" w:rsidRPr="000E0634" w:rsidRDefault="00066F4C" w:rsidP="00066F4C">
      <w:pPr>
        <w:spacing w:after="30"/>
        <w:ind w:left="190" w:right="15"/>
        <w:rPr>
          <w:sz w:val="24"/>
          <w:szCs w:val="24"/>
        </w:rPr>
      </w:pPr>
      <w:r w:rsidRPr="000E0634">
        <w:rPr>
          <w:sz w:val="24"/>
          <w:szCs w:val="24"/>
        </w:rPr>
        <w:t>Тема 13. Этика и нравственность как категории духовной культуры.</w:t>
      </w:r>
    </w:p>
    <w:p w:rsidR="00066F4C" w:rsidRPr="000E0634" w:rsidRDefault="00066F4C" w:rsidP="00066F4C">
      <w:pPr>
        <w:spacing w:after="25"/>
        <w:ind w:right="15" w:firstLine="180"/>
        <w:rPr>
          <w:sz w:val="24"/>
          <w:szCs w:val="24"/>
        </w:rPr>
      </w:pPr>
      <w:r w:rsidRPr="000E0634">
        <w:rPr>
          <w:sz w:val="24"/>
          <w:szCs w:val="24"/>
        </w:rPr>
        <w:t>Что такое этика. Добро и его проявления в реальной жизни. Что значит быть нравственным. Почему нравственность важна?</w:t>
      </w:r>
    </w:p>
    <w:p w:rsidR="00066F4C" w:rsidRPr="000E0634" w:rsidRDefault="00066F4C" w:rsidP="00066F4C">
      <w:pPr>
        <w:spacing w:after="30"/>
        <w:ind w:left="190" w:right="15"/>
        <w:rPr>
          <w:sz w:val="24"/>
          <w:szCs w:val="24"/>
        </w:rPr>
      </w:pPr>
      <w:r w:rsidRPr="000E0634">
        <w:rPr>
          <w:sz w:val="24"/>
          <w:szCs w:val="24"/>
        </w:rPr>
        <w:t>Тема 14. Самопознание (</w:t>
      </w:r>
      <w:r w:rsidRPr="000E0634">
        <w:rPr>
          <w:i/>
          <w:sz w:val="24"/>
          <w:szCs w:val="24"/>
        </w:rPr>
        <w:t>практическое занятие</w:t>
      </w:r>
      <w:r w:rsidRPr="000E0634">
        <w:rPr>
          <w:sz w:val="24"/>
          <w:szCs w:val="24"/>
        </w:rPr>
        <w:t>).</w:t>
      </w:r>
    </w:p>
    <w:p w:rsidR="00066F4C" w:rsidRPr="000E0634" w:rsidRDefault="00066F4C" w:rsidP="00066F4C">
      <w:pPr>
        <w:spacing w:after="150"/>
        <w:ind w:left="190" w:right="15"/>
        <w:rPr>
          <w:sz w:val="24"/>
          <w:szCs w:val="24"/>
        </w:rPr>
      </w:pPr>
      <w:r w:rsidRPr="000E0634">
        <w:rPr>
          <w:sz w:val="24"/>
          <w:szCs w:val="24"/>
        </w:rPr>
        <w:t>Автобиография и автопортрет: кто я и что я люблю. Как устроена моя жизнь. Выполнение проекта.</w:t>
      </w:r>
    </w:p>
    <w:p w:rsidR="00066F4C" w:rsidRPr="000E0634" w:rsidRDefault="00066F4C" w:rsidP="00066F4C">
      <w:pPr>
        <w:spacing w:after="33" w:line="259" w:lineRule="auto"/>
        <w:ind w:left="190" w:right="4185"/>
        <w:rPr>
          <w:sz w:val="24"/>
          <w:szCs w:val="24"/>
        </w:rPr>
      </w:pPr>
      <w:r w:rsidRPr="000E0634">
        <w:rPr>
          <w:b/>
          <w:sz w:val="24"/>
          <w:szCs w:val="24"/>
        </w:rPr>
        <w:t xml:space="preserve">Тематический блок 3. «Человек как член общества» </w:t>
      </w:r>
      <w:r w:rsidRPr="000E0634">
        <w:rPr>
          <w:sz w:val="24"/>
          <w:szCs w:val="24"/>
        </w:rPr>
        <w:t>Тема 15. Труд делает человека человеком.</w:t>
      </w:r>
    </w:p>
    <w:p w:rsidR="00066F4C" w:rsidRPr="000E0634" w:rsidRDefault="00066F4C" w:rsidP="00066F4C">
      <w:pPr>
        <w:spacing w:after="30"/>
        <w:ind w:left="190" w:right="15"/>
        <w:rPr>
          <w:sz w:val="24"/>
          <w:szCs w:val="24"/>
        </w:rPr>
      </w:pPr>
      <w:r w:rsidRPr="000E0634">
        <w:rPr>
          <w:sz w:val="24"/>
          <w:szCs w:val="24"/>
        </w:rPr>
        <w:t xml:space="preserve">Что такое труд. Важность труда и его экономическая стоимость. Безделье, лень, </w:t>
      </w:r>
      <w:proofErr w:type="gramStart"/>
      <w:r w:rsidRPr="000E0634">
        <w:rPr>
          <w:sz w:val="24"/>
          <w:szCs w:val="24"/>
        </w:rPr>
        <w:t>тунеядство</w:t>
      </w:r>
      <w:proofErr w:type="gramEnd"/>
      <w:r w:rsidRPr="000E0634">
        <w:rPr>
          <w:sz w:val="24"/>
          <w:szCs w:val="24"/>
        </w:rPr>
        <w:t>.</w:t>
      </w:r>
    </w:p>
    <w:p w:rsidR="00066F4C" w:rsidRPr="000E0634" w:rsidRDefault="00066F4C" w:rsidP="00066F4C">
      <w:pPr>
        <w:spacing w:after="30"/>
        <w:ind w:right="15"/>
        <w:rPr>
          <w:sz w:val="24"/>
          <w:szCs w:val="24"/>
        </w:rPr>
      </w:pPr>
      <w:r w:rsidRPr="000E0634">
        <w:rPr>
          <w:sz w:val="24"/>
          <w:szCs w:val="24"/>
        </w:rPr>
        <w:t>Трудолюбие, подвиг труда, ответственность. Общественная оценка труда.</w:t>
      </w:r>
    </w:p>
    <w:p w:rsidR="00066F4C" w:rsidRPr="000E0634" w:rsidRDefault="00066F4C" w:rsidP="00066F4C">
      <w:pPr>
        <w:spacing w:after="30"/>
        <w:ind w:left="190" w:right="15"/>
        <w:rPr>
          <w:sz w:val="24"/>
          <w:szCs w:val="24"/>
        </w:rPr>
      </w:pPr>
      <w:r w:rsidRPr="000E0634">
        <w:rPr>
          <w:sz w:val="24"/>
          <w:szCs w:val="24"/>
        </w:rPr>
        <w:t>Тема 16. Подвиг: как узнать героя?</w:t>
      </w:r>
    </w:p>
    <w:p w:rsidR="00066F4C" w:rsidRPr="000E0634" w:rsidRDefault="00066F4C" w:rsidP="00066F4C">
      <w:pPr>
        <w:spacing w:after="30"/>
        <w:ind w:left="190" w:right="15"/>
        <w:rPr>
          <w:sz w:val="24"/>
          <w:szCs w:val="24"/>
        </w:rPr>
      </w:pPr>
      <w:r w:rsidRPr="000E0634">
        <w:rPr>
          <w:sz w:val="24"/>
          <w:szCs w:val="24"/>
        </w:rPr>
        <w:t>Что такое подвиг. Героизм как самопожертвование. Героизм на войне. Подвиг в мирное время.</w:t>
      </w:r>
    </w:p>
    <w:p w:rsidR="00066F4C" w:rsidRPr="000E0634" w:rsidRDefault="00066F4C" w:rsidP="00066F4C">
      <w:pPr>
        <w:spacing w:after="30"/>
        <w:ind w:right="15"/>
        <w:rPr>
          <w:sz w:val="24"/>
          <w:szCs w:val="24"/>
        </w:rPr>
      </w:pPr>
      <w:r w:rsidRPr="000E0634">
        <w:rPr>
          <w:sz w:val="24"/>
          <w:szCs w:val="24"/>
        </w:rPr>
        <w:t>Милосердие, взаимопомощь.</w:t>
      </w:r>
    </w:p>
    <w:p w:rsidR="00066F4C" w:rsidRPr="000E0634" w:rsidRDefault="00066F4C" w:rsidP="00066F4C">
      <w:pPr>
        <w:spacing w:after="30"/>
        <w:ind w:left="190" w:right="15"/>
        <w:rPr>
          <w:sz w:val="24"/>
          <w:szCs w:val="24"/>
        </w:rPr>
      </w:pPr>
      <w:r w:rsidRPr="000E0634">
        <w:rPr>
          <w:sz w:val="24"/>
          <w:szCs w:val="24"/>
        </w:rPr>
        <w:t>Тема 17. Люди в обществе: духовно-нравственное взаимовлияние.</w:t>
      </w:r>
    </w:p>
    <w:p w:rsidR="00066F4C" w:rsidRPr="000E0634" w:rsidRDefault="00066F4C" w:rsidP="00066F4C">
      <w:pPr>
        <w:spacing w:after="25"/>
        <w:ind w:right="15" w:firstLine="180"/>
        <w:rPr>
          <w:sz w:val="24"/>
          <w:szCs w:val="24"/>
        </w:rPr>
      </w:pPr>
      <w:r w:rsidRPr="000E0634">
        <w:rPr>
          <w:sz w:val="24"/>
          <w:szCs w:val="24"/>
        </w:rPr>
        <w:t>Человек в социальном измерении. Дружба, предательство. Коллектив. Личные границы Этика предпринимательства. Социальная помощь.</w:t>
      </w:r>
    </w:p>
    <w:p w:rsidR="00066F4C" w:rsidRPr="000E0634" w:rsidRDefault="00066F4C" w:rsidP="00066F4C">
      <w:pPr>
        <w:spacing w:after="25"/>
        <w:ind w:right="15" w:firstLine="180"/>
        <w:rPr>
          <w:sz w:val="24"/>
          <w:szCs w:val="24"/>
        </w:rPr>
      </w:pPr>
      <w:r w:rsidRPr="000E0634">
        <w:rPr>
          <w:sz w:val="24"/>
          <w:szCs w:val="24"/>
        </w:rPr>
        <w:t>Тема 18. Проблемы современного общества как отражение его духовно-нравственного самосознания.</w:t>
      </w:r>
    </w:p>
    <w:p w:rsidR="00066F4C" w:rsidRPr="000E0634" w:rsidRDefault="00066F4C" w:rsidP="00066F4C">
      <w:pPr>
        <w:spacing w:after="25"/>
        <w:ind w:right="15" w:firstLine="180"/>
        <w:rPr>
          <w:sz w:val="24"/>
          <w:szCs w:val="24"/>
        </w:rPr>
      </w:pPr>
      <w:r w:rsidRPr="000E0634">
        <w:rPr>
          <w:sz w:val="24"/>
          <w:szCs w:val="24"/>
        </w:rPr>
        <w:t>Бедность. Инвалидность. Асоциальная семья. Сиротство. Отражение этих явлений в культуре общества.</w:t>
      </w:r>
    </w:p>
    <w:p w:rsidR="00066F4C" w:rsidRPr="000E0634" w:rsidRDefault="00066F4C" w:rsidP="00066F4C">
      <w:pPr>
        <w:spacing w:after="30"/>
        <w:ind w:left="190" w:right="15"/>
        <w:rPr>
          <w:sz w:val="24"/>
          <w:szCs w:val="24"/>
        </w:rPr>
      </w:pPr>
      <w:r w:rsidRPr="000E0634">
        <w:rPr>
          <w:sz w:val="24"/>
          <w:szCs w:val="24"/>
        </w:rPr>
        <w:t>Тема 19. Духовно-нравственные ориентиры социальных отношений.</w:t>
      </w:r>
    </w:p>
    <w:p w:rsidR="00066F4C" w:rsidRPr="000E0634" w:rsidRDefault="00066F4C" w:rsidP="00066F4C">
      <w:pPr>
        <w:spacing w:after="30"/>
        <w:ind w:left="190" w:right="15"/>
        <w:rPr>
          <w:sz w:val="24"/>
          <w:szCs w:val="24"/>
        </w:rPr>
      </w:pPr>
      <w:r w:rsidRPr="000E0634">
        <w:rPr>
          <w:sz w:val="24"/>
          <w:szCs w:val="24"/>
        </w:rPr>
        <w:t xml:space="preserve">Милосердие. Взаимопомощь. Социальное служение. Благотворительность. </w:t>
      </w:r>
      <w:proofErr w:type="spellStart"/>
      <w:r w:rsidRPr="000E0634">
        <w:rPr>
          <w:sz w:val="24"/>
          <w:szCs w:val="24"/>
        </w:rPr>
        <w:t>Волонтёрство</w:t>
      </w:r>
      <w:proofErr w:type="spellEnd"/>
      <w:r w:rsidRPr="000E0634">
        <w:rPr>
          <w:sz w:val="24"/>
          <w:szCs w:val="24"/>
        </w:rPr>
        <w:t>.</w:t>
      </w:r>
    </w:p>
    <w:p w:rsidR="00066F4C" w:rsidRPr="000E0634" w:rsidRDefault="00066F4C" w:rsidP="00066F4C">
      <w:pPr>
        <w:spacing w:after="30"/>
        <w:ind w:right="15"/>
        <w:rPr>
          <w:sz w:val="24"/>
          <w:szCs w:val="24"/>
        </w:rPr>
      </w:pPr>
      <w:r w:rsidRPr="000E0634">
        <w:rPr>
          <w:sz w:val="24"/>
          <w:szCs w:val="24"/>
        </w:rPr>
        <w:t>Общественные блага.</w:t>
      </w:r>
    </w:p>
    <w:p w:rsidR="00066F4C" w:rsidRPr="000E0634" w:rsidRDefault="00066F4C" w:rsidP="00066F4C">
      <w:pPr>
        <w:spacing w:after="30"/>
        <w:ind w:left="190" w:right="15"/>
        <w:rPr>
          <w:sz w:val="24"/>
          <w:szCs w:val="24"/>
        </w:rPr>
      </w:pPr>
      <w:r w:rsidRPr="000E0634">
        <w:rPr>
          <w:sz w:val="24"/>
          <w:szCs w:val="24"/>
        </w:rPr>
        <w:t xml:space="preserve">Тема 20. Гуманизм как сущностная характеристика </w:t>
      </w:r>
      <w:proofErr w:type="spellStart"/>
      <w:r w:rsidRPr="000E0634">
        <w:rPr>
          <w:sz w:val="24"/>
          <w:szCs w:val="24"/>
        </w:rPr>
        <w:t>духовнонравственной</w:t>
      </w:r>
      <w:proofErr w:type="spellEnd"/>
      <w:r w:rsidRPr="000E0634">
        <w:rPr>
          <w:sz w:val="24"/>
          <w:szCs w:val="24"/>
        </w:rPr>
        <w:t xml:space="preserve"> культуры народов России.</w:t>
      </w:r>
    </w:p>
    <w:p w:rsidR="00066F4C" w:rsidRPr="000E0634" w:rsidRDefault="00066F4C" w:rsidP="00066F4C">
      <w:pPr>
        <w:spacing w:after="25"/>
        <w:ind w:right="15" w:firstLine="180"/>
        <w:rPr>
          <w:sz w:val="24"/>
          <w:szCs w:val="24"/>
        </w:rPr>
      </w:pPr>
      <w:r w:rsidRPr="000E0634">
        <w:rPr>
          <w:sz w:val="24"/>
          <w:szCs w:val="24"/>
        </w:rPr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:rsidR="00066F4C" w:rsidRPr="000E0634" w:rsidRDefault="00066F4C" w:rsidP="00066F4C">
      <w:pPr>
        <w:spacing w:after="25"/>
        <w:ind w:right="15" w:firstLine="180"/>
        <w:rPr>
          <w:sz w:val="24"/>
          <w:szCs w:val="24"/>
        </w:rPr>
      </w:pPr>
      <w:r w:rsidRPr="000E0634">
        <w:rPr>
          <w:sz w:val="24"/>
          <w:szCs w:val="24"/>
        </w:rPr>
        <w:t>Тема 21. Социальные профессии; их важность для сохранения духовно-нравственного облика общества.</w:t>
      </w:r>
    </w:p>
    <w:p w:rsidR="00066F4C" w:rsidRPr="000E0634" w:rsidRDefault="00066F4C" w:rsidP="00066F4C">
      <w:pPr>
        <w:spacing w:after="25"/>
        <w:ind w:right="15" w:firstLine="180"/>
        <w:rPr>
          <w:sz w:val="24"/>
          <w:szCs w:val="24"/>
        </w:rPr>
      </w:pPr>
      <w:r w:rsidRPr="000E0634">
        <w:rPr>
          <w:sz w:val="24"/>
          <w:szCs w:val="24"/>
        </w:rPr>
        <w:t xml:space="preserve">Социальные профессии: врач, учитель, пожарный, полицейский, социальный работник. </w:t>
      </w:r>
      <w:proofErr w:type="spellStart"/>
      <w:r w:rsidRPr="000E0634">
        <w:rPr>
          <w:sz w:val="24"/>
          <w:szCs w:val="24"/>
        </w:rPr>
        <w:lastRenderedPageBreak/>
        <w:t>Духовнонравственные</w:t>
      </w:r>
      <w:proofErr w:type="spellEnd"/>
      <w:r w:rsidRPr="000E0634">
        <w:rPr>
          <w:sz w:val="24"/>
          <w:szCs w:val="24"/>
        </w:rPr>
        <w:t xml:space="preserve"> качества, необходимые представителям этих профессий.</w:t>
      </w:r>
    </w:p>
    <w:p w:rsidR="00066F4C" w:rsidRPr="000E0634" w:rsidRDefault="00066F4C" w:rsidP="00066F4C">
      <w:pPr>
        <w:spacing w:after="30"/>
        <w:ind w:left="190" w:right="15"/>
        <w:rPr>
          <w:sz w:val="24"/>
          <w:szCs w:val="24"/>
        </w:rPr>
      </w:pPr>
      <w:r w:rsidRPr="000E0634">
        <w:rPr>
          <w:sz w:val="24"/>
          <w:szCs w:val="24"/>
        </w:rPr>
        <w:t>Тема 22. Выдающиеся благотворители в истории. Благотворительность как нравственный долг.</w:t>
      </w:r>
    </w:p>
    <w:p w:rsidR="00066F4C" w:rsidRPr="000E0634" w:rsidRDefault="00066F4C" w:rsidP="00066F4C">
      <w:pPr>
        <w:spacing w:after="25"/>
        <w:ind w:right="15" w:firstLine="180"/>
        <w:rPr>
          <w:sz w:val="24"/>
          <w:szCs w:val="24"/>
        </w:rPr>
      </w:pPr>
      <w:r w:rsidRPr="000E0634">
        <w:rPr>
          <w:sz w:val="24"/>
          <w:szCs w:val="24"/>
        </w:rPr>
        <w:t>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</w:t>
      </w:r>
    </w:p>
    <w:p w:rsidR="00066F4C" w:rsidRPr="000E0634" w:rsidRDefault="00066F4C" w:rsidP="00066F4C">
      <w:pPr>
        <w:spacing w:after="25"/>
        <w:ind w:right="15" w:firstLine="180"/>
        <w:rPr>
          <w:sz w:val="24"/>
          <w:szCs w:val="24"/>
        </w:rPr>
      </w:pPr>
      <w:r w:rsidRPr="000E0634">
        <w:rPr>
          <w:sz w:val="24"/>
          <w:szCs w:val="24"/>
        </w:rPr>
        <w:t>Тема 23. Выдающиеся учёные России. Наука как источник социального и духовного прогресса общества.</w:t>
      </w:r>
    </w:p>
    <w:p w:rsidR="00066F4C" w:rsidRPr="000E0634" w:rsidRDefault="00066F4C" w:rsidP="00066F4C">
      <w:pPr>
        <w:spacing w:after="30"/>
        <w:ind w:left="190" w:right="15"/>
        <w:rPr>
          <w:sz w:val="24"/>
          <w:szCs w:val="24"/>
        </w:rPr>
      </w:pPr>
      <w:r w:rsidRPr="000E0634">
        <w:rPr>
          <w:sz w:val="24"/>
          <w:szCs w:val="24"/>
        </w:rPr>
        <w:t>Учёные России. Почему важно помнить историю науки. Вклад науки в благополучие страны.</w:t>
      </w:r>
    </w:p>
    <w:p w:rsidR="00066F4C" w:rsidRPr="000E0634" w:rsidRDefault="00066F4C" w:rsidP="00066F4C">
      <w:pPr>
        <w:spacing w:after="30"/>
        <w:ind w:right="15"/>
        <w:rPr>
          <w:sz w:val="24"/>
          <w:szCs w:val="24"/>
        </w:rPr>
      </w:pPr>
      <w:r w:rsidRPr="000E0634">
        <w:rPr>
          <w:sz w:val="24"/>
          <w:szCs w:val="24"/>
        </w:rPr>
        <w:t>Важность морали и нравственности в науке, в деятельности учёных.</w:t>
      </w:r>
    </w:p>
    <w:p w:rsidR="00066F4C" w:rsidRPr="000E0634" w:rsidRDefault="00066F4C" w:rsidP="00066F4C">
      <w:pPr>
        <w:spacing w:after="30"/>
        <w:ind w:left="190" w:right="15"/>
        <w:rPr>
          <w:sz w:val="24"/>
          <w:szCs w:val="24"/>
        </w:rPr>
      </w:pPr>
      <w:r w:rsidRPr="000E0634">
        <w:rPr>
          <w:sz w:val="24"/>
          <w:szCs w:val="24"/>
        </w:rPr>
        <w:t>Тема 24. Моя профессия (</w:t>
      </w:r>
      <w:r w:rsidRPr="000E0634">
        <w:rPr>
          <w:i/>
          <w:sz w:val="24"/>
          <w:szCs w:val="24"/>
        </w:rPr>
        <w:t>практическое занятие</w:t>
      </w:r>
      <w:r w:rsidRPr="000E0634">
        <w:rPr>
          <w:sz w:val="24"/>
          <w:szCs w:val="24"/>
        </w:rPr>
        <w:t>).</w:t>
      </w:r>
    </w:p>
    <w:p w:rsidR="00066F4C" w:rsidRPr="000E0634" w:rsidRDefault="00066F4C" w:rsidP="00066F4C">
      <w:pPr>
        <w:spacing w:after="150"/>
        <w:ind w:left="190" w:right="15"/>
        <w:rPr>
          <w:sz w:val="24"/>
          <w:szCs w:val="24"/>
        </w:rPr>
      </w:pPr>
      <w:r w:rsidRPr="000E0634">
        <w:rPr>
          <w:sz w:val="24"/>
          <w:szCs w:val="24"/>
        </w:rPr>
        <w:t>Труд как самореализация, как вклад в общество. Рассказ о  своей будущей профессии.</w:t>
      </w:r>
    </w:p>
    <w:p w:rsidR="00066F4C" w:rsidRPr="000E0634" w:rsidRDefault="00066F4C" w:rsidP="00066F4C">
      <w:pPr>
        <w:spacing w:after="33" w:line="259" w:lineRule="auto"/>
        <w:ind w:left="190" w:right="4884"/>
        <w:rPr>
          <w:sz w:val="24"/>
          <w:szCs w:val="24"/>
        </w:rPr>
      </w:pPr>
      <w:r w:rsidRPr="000E0634">
        <w:rPr>
          <w:b/>
          <w:sz w:val="24"/>
          <w:szCs w:val="24"/>
        </w:rPr>
        <w:t xml:space="preserve">Тематический блок 4. «Родина и патриотизм» </w:t>
      </w:r>
      <w:r w:rsidRPr="000E0634">
        <w:rPr>
          <w:sz w:val="24"/>
          <w:szCs w:val="24"/>
        </w:rPr>
        <w:t>Тема 25. Гражданин.</w:t>
      </w:r>
    </w:p>
    <w:p w:rsidR="00066F4C" w:rsidRPr="000E0634" w:rsidRDefault="00066F4C" w:rsidP="00066F4C">
      <w:pPr>
        <w:spacing w:after="25"/>
        <w:ind w:right="15" w:firstLine="180"/>
        <w:rPr>
          <w:sz w:val="24"/>
          <w:szCs w:val="24"/>
        </w:rPr>
      </w:pPr>
      <w:r w:rsidRPr="000E0634">
        <w:rPr>
          <w:sz w:val="24"/>
          <w:szCs w:val="24"/>
        </w:rPr>
        <w:t>Родина и гражданство, их взаимосвязь. Что делает человека гражданином. Нравственные качества гражданина.</w:t>
      </w:r>
    </w:p>
    <w:p w:rsidR="00066F4C" w:rsidRPr="000E0634" w:rsidRDefault="00066F4C" w:rsidP="00066F4C">
      <w:pPr>
        <w:spacing w:after="30"/>
        <w:ind w:left="190" w:right="15"/>
        <w:rPr>
          <w:sz w:val="24"/>
          <w:szCs w:val="24"/>
        </w:rPr>
      </w:pPr>
      <w:r w:rsidRPr="000E0634">
        <w:rPr>
          <w:sz w:val="24"/>
          <w:szCs w:val="24"/>
        </w:rPr>
        <w:t>Тема 26. Патриотизм.</w:t>
      </w:r>
    </w:p>
    <w:p w:rsidR="00066F4C" w:rsidRPr="000E0634" w:rsidRDefault="00066F4C" w:rsidP="00066F4C">
      <w:pPr>
        <w:spacing w:after="30"/>
        <w:ind w:left="190" w:right="15"/>
        <w:rPr>
          <w:sz w:val="24"/>
          <w:szCs w:val="24"/>
        </w:rPr>
      </w:pPr>
      <w:r w:rsidRPr="000E0634">
        <w:rPr>
          <w:sz w:val="24"/>
          <w:szCs w:val="24"/>
        </w:rPr>
        <w:t>Патриотизм. Толерантность. Уважение к другим народам и их истории. Важность патриотизма.</w:t>
      </w:r>
    </w:p>
    <w:p w:rsidR="00066F4C" w:rsidRPr="000E0634" w:rsidRDefault="00066F4C" w:rsidP="00066F4C">
      <w:pPr>
        <w:ind w:left="190" w:right="15"/>
        <w:rPr>
          <w:sz w:val="24"/>
          <w:szCs w:val="24"/>
        </w:rPr>
      </w:pPr>
      <w:r w:rsidRPr="000E0634">
        <w:rPr>
          <w:sz w:val="24"/>
          <w:szCs w:val="24"/>
        </w:rPr>
        <w:t>Тема 27. Защита Родины: подвиг или долг?</w:t>
      </w:r>
    </w:p>
    <w:p w:rsidR="00066F4C" w:rsidRPr="000E0634" w:rsidRDefault="00066F4C" w:rsidP="00066F4C">
      <w:pPr>
        <w:spacing w:after="30"/>
        <w:ind w:left="190" w:right="15"/>
        <w:rPr>
          <w:sz w:val="24"/>
          <w:szCs w:val="24"/>
        </w:rPr>
      </w:pPr>
      <w:r w:rsidRPr="000E0634">
        <w:rPr>
          <w:sz w:val="24"/>
          <w:szCs w:val="24"/>
        </w:rPr>
        <w:t>Война и мир. Роль знания в защите Родины. Долг гражданина перед обществом. Военные подвиги.</w:t>
      </w:r>
    </w:p>
    <w:p w:rsidR="00066F4C" w:rsidRPr="000E0634" w:rsidRDefault="00066F4C" w:rsidP="00066F4C">
      <w:pPr>
        <w:spacing w:after="30"/>
        <w:ind w:right="15"/>
        <w:rPr>
          <w:sz w:val="24"/>
          <w:szCs w:val="24"/>
        </w:rPr>
      </w:pPr>
      <w:r w:rsidRPr="000E0634">
        <w:rPr>
          <w:sz w:val="24"/>
          <w:szCs w:val="24"/>
        </w:rPr>
        <w:t>Честь. Доблесть.</w:t>
      </w:r>
    </w:p>
    <w:p w:rsidR="00066F4C" w:rsidRPr="000E0634" w:rsidRDefault="00066F4C" w:rsidP="00066F4C">
      <w:pPr>
        <w:spacing w:after="30"/>
        <w:ind w:left="190" w:right="15"/>
        <w:rPr>
          <w:sz w:val="24"/>
          <w:szCs w:val="24"/>
        </w:rPr>
      </w:pPr>
      <w:r w:rsidRPr="000E0634">
        <w:rPr>
          <w:sz w:val="24"/>
          <w:szCs w:val="24"/>
        </w:rPr>
        <w:t>Тема 28. Государство. Россия  — наша родина.</w:t>
      </w:r>
    </w:p>
    <w:p w:rsidR="00066F4C" w:rsidRPr="000E0634" w:rsidRDefault="00066F4C" w:rsidP="00066F4C">
      <w:pPr>
        <w:spacing w:after="25"/>
        <w:ind w:right="15" w:firstLine="180"/>
        <w:rPr>
          <w:sz w:val="24"/>
          <w:szCs w:val="24"/>
        </w:rPr>
      </w:pPr>
      <w:r w:rsidRPr="000E0634">
        <w:rPr>
          <w:sz w:val="24"/>
          <w:szCs w:val="24"/>
        </w:rPr>
        <w:t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</w:t>
      </w:r>
    </w:p>
    <w:p w:rsidR="00066F4C" w:rsidRPr="000E0634" w:rsidRDefault="00066F4C" w:rsidP="00066F4C">
      <w:pPr>
        <w:spacing w:after="30"/>
        <w:ind w:left="190" w:right="15"/>
        <w:rPr>
          <w:sz w:val="24"/>
          <w:szCs w:val="24"/>
        </w:rPr>
      </w:pPr>
      <w:r w:rsidRPr="000E0634">
        <w:rPr>
          <w:sz w:val="24"/>
          <w:szCs w:val="24"/>
        </w:rPr>
        <w:t>Тема 29. Гражданская идентичность (</w:t>
      </w:r>
      <w:r w:rsidRPr="000E0634">
        <w:rPr>
          <w:i/>
          <w:sz w:val="24"/>
          <w:szCs w:val="24"/>
        </w:rPr>
        <w:t>практическое занятие</w:t>
      </w:r>
      <w:r w:rsidRPr="000E0634">
        <w:rPr>
          <w:sz w:val="24"/>
          <w:szCs w:val="24"/>
        </w:rPr>
        <w:t>).</w:t>
      </w:r>
    </w:p>
    <w:p w:rsidR="00066F4C" w:rsidRPr="000E0634" w:rsidRDefault="00066F4C" w:rsidP="00066F4C">
      <w:pPr>
        <w:spacing w:after="30"/>
        <w:ind w:left="190" w:right="15"/>
        <w:rPr>
          <w:sz w:val="24"/>
          <w:szCs w:val="24"/>
        </w:rPr>
      </w:pPr>
      <w:r w:rsidRPr="000E0634">
        <w:rPr>
          <w:sz w:val="24"/>
          <w:szCs w:val="24"/>
        </w:rPr>
        <w:t>Какими качествами должен обладать человек как гражданин.</w:t>
      </w:r>
    </w:p>
    <w:p w:rsidR="00066F4C" w:rsidRPr="000E0634" w:rsidRDefault="00066F4C" w:rsidP="00066F4C">
      <w:pPr>
        <w:spacing w:after="30"/>
        <w:ind w:left="190" w:right="15"/>
        <w:rPr>
          <w:sz w:val="24"/>
          <w:szCs w:val="24"/>
        </w:rPr>
      </w:pPr>
      <w:r w:rsidRPr="000E0634">
        <w:rPr>
          <w:sz w:val="24"/>
          <w:szCs w:val="24"/>
        </w:rPr>
        <w:t>Тема 30. Моя школа и мой класс (практическое занятие).</w:t>
      </w:r>
    </w:p>
    <w:p w:rsidR="00066F4C" w:rsidRPr="000E0634" w:rsidRDefault="00066F4C" w:rsidP="00066F4C">
      <w:pPr>
        <w:spacing w:after="30"/>
        <w:ind w:left="190" w:right="15"/>
        <w:rPr>
          <w:sz w:val="24"/>
          <w:szCs w:val="24"/>
        </w:rPr>
      </w:pPr>
      <w:r w:rsidRPr="000E0634">
        <w:rPr>
          <w:sz w:val="24"/>
          <w:szCs w:val="24"/>
        </w:rPr>
        <w:t>Портрет школы или класса через добрые дела.</w:t>
      </w:r>
    </w:p>
    <w:p w:rsidR="00066F4C" w:rsidRPr="000E0634" w:rsidRDefault="00066F4C" w:rsidP="00066F4C">
      <w:pPr>
        <w:spacing w:after="30"/>
        <w:ind w:left="190" w:right="15"/>
        <w:rPr>
          <w:sz w:val="24"/>
          <w:szCs w:val="24"/>
        </w:rPr>
      </w:pPr>
      <w:r w:rsidRPr="000E0634">
        <w:rPr>
          <w:sz w:val="24"/>
          <w:szCs w:val="24"/>
        </w:rPr>
        <w:t xml:space="preserve">Тема 31. </w:t>
      </w:r>
      <w:proofErr w:type="gramStart"/>
      <w:r w:rsidRPr="000E0634">
        <w:rPr>
          <w:sz w:val="24"/>
          <w:szCs w:val="24"/>
        </w:rPr>
        <w:t>Человек</w:t>
      </w:r>
      <w:proofErr w:type="gramEnd"/>
      <w:r w:rsidRPr="000E0634">
        <w:rPr>
          <w:sz w:val="24"/>
          <w:szCs w:val="24"/>
        </w:rPr>
        <w:t>: какой он? (</w:t>
      </w:r>
      <w:r w:rsidRPr="000E0634">
        <w:rPr>
          <w:i/>
          <w:sz w:val="24"/>
          <w:szCs w:val="24"/>
        </w:rPr>
        <w:t>практическое занятие</w:t>
      </w:r>
      <w:r w:rsidRPr="000E0634">
        <w:rPr>
          <w:sz w:val="24"/>
          <w:szCs w:val="24"/>
        </w:rPr>
        <w:t>).</w:t>
      </w:r>
    </w:p>
    <w:p w:rsidR="00066F4C" w:rsidRPr="000E0634" w:rsidRDefault="00066F4C" w:rsidP="00066F4C">
      <w:pPr>
        <w:spacing w:after="30"/>
        <w:ind w:left="190" w:right="15"/>
        <w:rPr>
          <w:sz w:val="24"/>
          <w:szCs w:val="24"/>
        </w:rPr>
      </w:pPr>
      <w:r w:rsidRPr="000E0634">
        <w:rPr>
          <w:sz w:val="24"/>
          <w:szCs w:val="24"/>
        </w:rPr>
        <w:t>Человек. Его образы в культуре. Духовность и нравственность как важнейшие качества человека.</w:t>
      </w:r>
    </w:p>
    <w:p w:rsidR="00066F4C" w:rsidRPr="000E0634" w:rsidRDefault="00066F4C" w:rsidP="00066F4C">
      <w:pPr>
        <w:spacing w:after="30"/>
        <w:ind w:left="190" w:right="15"/>
        <w:rPr>
          <w:sz w:val="24"/>
          <w:szCs w:val="24"/>
        </w:rPr>
      </w:pPr>
      <w:r w:rsidRPr="000E0634">
        <w:rPr>
          <w:sz w:val="24"/>
          <w:szCs w:val="24"/>
        </w:rPr>
        <w:t>Тема 32. Человек и культура (проект).</w:t>
      </w:r>
    </w:p>
    <w:p w:rsidR="00066F4C" w:rsidRPr="000E0634" w:rsidRDefault="00066F4C" w:rsidP="00066F4C">
      <w:pPr>
        <w:rPr>
          <w:sz w:val="24"/>
          <w:szCs w:val="24"/>
        </w:rPr>
        <w:sectPr w:rsidR="00066F4C" w:rsidRPr="000E0634" w:rsidSect="00A11A52">
          <w:pgSz w:w="11900" w:h="16840"/>
          <w:pgMar w:top="286" w:right="644" w:bottom="1440" w:left="666" w:header="720" w:footer="720" w:gutter="0"/>
          <w:cols w:space="720" w:equalWidth="0">
            <w:col w:w="10590" w:space="0"/>
          </w:cols>
          <w:docGrid w:linePitch="360"/>
        </w:sectPr>
      </w:pPr>
      <w:r w:rsidRPr="000E0634">
        <w:rPr>
          <w:sz w:val="24"/>
          <w:szCs w:val="24"/>
        </w:rPr>
        <w:t>Итоговый проект: «Что значит быть человеком?».</w:t>
      </w:r>
    </w:p>
    <w:p w:rsidR="00066F4C" w:rsidRPr="000E0634" w:rsidRDefault="00066F4C" w:rsidP="00066F4C">
      <w:pPr>
        <w:spacing w:after="78" w:line="220" w:lineRule="exact"/>
        <w:rPr>
          <w:sz w:val="24"/>
          <w:szCs w:val="24"/>
        </w:rPr>
      </w:pPr>
    </w:p>
    <w:p w:rsidR="00066F4C" w:rsidRPr="000E0634" w:rsidRDefault="00066F4C" w:rsidP="00066F4C">
      <w:pPr>
        <w:spacing w:line="230" w:lineRule="auto"/>
        <w:rPr>
          <w:sz w:val="24"/>
          <w:szCs w:val="24"/>
        </w:rPr>
      </w:pPr>
      <w:r w:rsidRPr="000E0634">
        <w:rPr>
          <w:b/>
          <w:color w:val="000000"/>
          <w:sz w:val="24"/>
          <w:szCs w:val="24"/>
        </w:rPr>
        <w:t>ПЛАНИРУЕМЫЕ ОБРАЗОВАТЕЛЬНЫЕ РЕЗУЛЬТАТЫ</w:t>
      </w:r>
    </w:p>
    <w:p w:rsidR="00066F4C" w:rsidRPr="000E0634" w:rsidRDefault="00066F4C" w:rsidP="00066F4C">
      <w:pPr>
        <w:spacing w:before="346" w:line="230" w:lineRule="auto"/>
        <w:rPr>
          <w:sz w:val="24"/>
          <w:szCs w:val="24"/>
        </w:rPr>
      </w:pPr>
      <w:r w:rsidRPr="000E0634">
        <w:rPr>
          <w:b/>
          <w:color w:val="000000"/>
          <w:sz w:val="24"/>
          <w:szCs w:val="24"/>
        </w:rPr>
        <w:t>Личностные результаты</w:t>
      </w:r>
    </w:p>
    <w:p w:rsidR="00066F4C" w:rsidRPr="000E0634" w:rsidRDefault="00066F4C" w:rsidP="00066F4C">
      <w:pPr>
        <w:spacing w:before="166" w:line="271" w:lineRule="auto"/>
        <w:ind w:right="144" w:firstLine="180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Планируемые личностные 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 по ОДНКНР.</w:t>
      </w:r>
    </w:p>
    <w:p w:rsidR="00066F4C" w:rsidRPr="000E0634" w:rsidRDefault="00066F4C" w:rsidP="00066F4C">
      <w:pPr>
        <w:tabs>
          <w:tab w:val="left" w:pos="180"/>
        </w:tabs>
        <w:spacing w:before="70" w:line="262" w:lineRule="auto"/>
        <w:ind w:right="1008"/>
        <w:rPr>
          <w:sz w:val="24"/>
          <w:szCs w:val="24"/>
        </w:rPr>
      </w:pPr>
      <w:r w:rsidRPr="000E0634">
        <w:rPr>
          <w:sz w:val="24"/>
          <w:szCs w:val="24"/>
        </w:rPr>
        <w:tab/>
      </w:r>
      <w:r w:rsidRPr="000E0634">
        <w:rPr>
          <w:color w:val="000000"/>
          <w:sz w:val="24"/>
          <w:szCs w:val="24"/>
        </w:rPr>
        <w:t>Личностные результаты освоения курса достигаются в единстве учебной и воспитательной деятельности.</w:t>
      </w:r>
    </w:p>
    <w:p w:rsidR="00066F4C" w:rsidRPr="000E0634" w:rsidRDefault="00066F4C" w:rsidP="00066F4C">
      <w:pPr>
        <w:spacing w:before="70" w:line="281" w:lineRule="auto"/>
        <w:ind w:right="864" w:firstLine="180"/>
        <w:rPr>
          <w:color w:val="000000"/>
          <w:sz w:val="24"/>
          <w:szCs w:val="24"/>
        </w:rPr>
      </w:pPr>
      <w:r w:rsidRPr="000E0634">
        <w:rPr>
          <w:i/>
          <w:color w:val="000000"/>
          <w:sz w:val="24"/>
          <w:szCs w:val="24"/>
        </w:rPr>
        <w:t>Личностные результаты</w:t>
      </w:r>
      <w:r w:rsidRPr="000E0634">
        <w:rPr>
          <w:color w:val="000000"/>
          <w:sz w:val="24"/>
          <w:szCs w:val="24"/>
        </w:rPr>
        <w:t xml:space="preserve"> освоения курса включают:</w:t>
      </w:r>
    </w:p>
    <w:p w:rsidR="00066F4C" w:rsidRPr="000E0634" w:rsidRDefault="00066F4C" w:rsidP="00066F4C">
      <w:pPr>
        <w:spacing w:before="70" w:line="281" w:lineRule="auto"/>
        <w:ind w:right="864" w:firstLine="180"/>
        <w:rPr>
          <w:color w:val="000000"/>
          <w:sz w:val="24"/>
          <w:szCs w:val="24"/>
        </w:rPr>
      </w:pPr>
      <w:r w:rsidRPr="000E0634">
        <w:rPr>
          <w:color w:val="000000"/>
          <w:sz w:val="24"/>
          <w:szCs w:val="24"/>
        </w:rPr>
        <w:t xml:space="preserve"> осознание российской гражданской идентичности;</w:t>
      </w:r>
    </w:p>
    <w:p w:rsidR="00066F4C" w:rsidRPr="000E0634" w:rsidRDefault="00066F4C" w:rsidP="00066F4C">
      <w:pPr>
        <w:spacing w:before="70" w:line="281" w:lineRule="auto"/>
        <w:ind w:right="864" w:firstLine="180"/>
        <w:rPr>
          <w:color w:val="000000"/>
          <w:sz w:val="24"/>
          <w:szCs w:val="24"/>
        </w:rPr>
      </w:pPr>
      <w:r w:rsidRPr="000E0634">
        <w:rPr>
          <w:color w:val="000000"/>
          <w:sz w:val="24"/>
          <w:szCs w:val="24"/>
        </w:rPr>
        <w:t xml:space="preserve"> готовность </w:t>
      </w:r>
      <w:proofErr w:type="gramStart"/>
      <w:r w:rsidRPr="000E0634">
        <w:rPr>
          <w:color w:val="000000"/>
          <w:sz w:val="24"/>
          <w:szCs w:val="24"/>
        </w:rPr>
        <w:t>обучающихся</w:t>
      </w:r>
      <w:proofErr w:type="gramEnd"/>
      <w:r w:rsidRPr="000E0634">
        <w:rPr>
          <w:color w:val="000000"/>
          <w:sz w:val="24"/>
          <w:szCs w:val="24"/>
        </w:rPr>
        <w:t xml:space="preserve"> к саморазвитию, самостоятельности и личностному самоопределению;</w:t>
      </w:r>
    </w:p>
    <w:p w:rsidR="00066F4C" w:rsidRPr="000E0634" w:rsidRDefault="00066F4C" w:rsidP="00066F4C">
      <w:pPr>
        <w:spacing w:before="70" w:line="281" w:lineRule="auto"/>
        <w:ind w:right="864" w:firstLine="180"/>
        <w:rPr>
          <w:color w:val="000000"/>
          <w:sz w:val="24"/>
          <w:szCs w:val="24"/>
        </w:rPr>
      </w:pPr>
      <w:r w:rsidRPr="000E0634">
        <w:rPr>
          <w:color w:val="000000"/>
          <w:sz w:val="24"/>
          <w:szCs w:val="24"/>
        </w:rPr>
        <w:t xml:space="preserve"> ценность самостоятельности и инициативы;</w:t>
      </w:r>
    </w:p>
    <w:p w:rsidR="00066F4C" w:rsidRPr="000E0634" w:rsidRDefault="00066F4C" w:rsidP="00066F4C">
      <w:pPr>
        <w:spacing w:before="70" w:line="281" w:lineRule="auto"/>
        <w:ind w:right="864" w:firstLine="180"/>
        <w:rPr>
          <w:color w:val="000000"/>
          <w:sz w:val="24"/>
          <w:szCs w:val="24"/>
        </w:rPr>
      </w:pPr>
      <w:r w:rsidRPr="000E0634">
        <w:rPr>
          <w:color w:val="000000"/>
          <w:sz w:val="24"/>
          <w:szCs w:val="24"/>
        </w:rPr>
        <w:t xml:space="preserve"> наличие мотивации к целенаправленной социально значимой деятельности; </w:t>
      </w:r>
      <w:proofErr w:type="spellStart"/>
      <w:r w:rsidRPr="000E0634">
        <w:rPr>
          <w:color w:val="000000"/>
          <w:sz w:val="24"/>
          <w:szCs w:val="24"/>
        </w:rPr>
        <w:t>сформированность</w:t>
      </w:r>
      <w:proofErr w:type="spellEnd"/>
      <w:r w:rsidRPr="000E0634">
        <w:rPr>
          <w:color w:val="000000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066F4C" w:rsidRPr="000E0634" w:rsidRDefault="00066F4C" w:rsidP="00066F4C">
      <w:pPr>
        <w:spacing w:before="70" w:line="281" w:lineRule="auto"/>
        <w:ind w:right="864" w:firstLine="180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В результате изучения курса ОДНКНР на уровне основного общего образования у школьников будут сформированы следующие личностные результаты в части:</w:t>
      </w:r>
    </w:p>
    <w:p w:rsidR="00066F4C" w:rsidRPr="000E0634" w:rsidRDefault="00066F4C" w:rsidP="00066F4C">
      <w:pPr>
        <w:tabs>
          <w:tab w:val="left" w:pos="180"/>
        </w:tabs>
        <w:spacing w:before="70" w:line="281" w:lineRule="auto"/>
        <w:ind w:right="576"/>
        <w:rPr>
          <w:sz w:val="24"/>
          <w:szCs w:val="24"/>
        </w:rPr>
      </w:pPr>
      <w:r w:rsidRPr="000E0634">
        <w:rPr>
          <w:sz w:val="24"/>
          <w:szCs w:val="24"/>
        </w:rPr>
        <w:tab/>
      </w:r>
      <w:r w:rsidRPr="000E0634">
        <w:rPr>
          <w:b/>
          <w:color w:val="000000"/>
          <w:sz w:val="24"/>
          <w:szCs w:val="24"/>
        </w:rPr>
        <w:t xml:space="preserve">1. Патриотического воспитания </w:t>
      </w:r>
      <w:r w:rsidRPr="000E0634">
        <w:rPr>
          <w:sz w:val="24"/>
          <w:szCs w:val="24"/>
        </w:rPr>
        <w:br/>
      </w:r>
      <w:r w:rsidRPr="000E0634">
        <w:rPr>
          <w:sz w:val="24"/>
          <w:szCs w:val="24"/>
        </w:rPr>
        <w:tab/>
      </w:r>
      <w:r w:rsidRPr="000E0634">
        <w:rPr>
          <w:color w:val="000000"/>
          <w:sz w:val="24"/>
          <w:szCs w:val="24"/>
        </w:rPr>
        <w:t xml:space="preserve">Самоопределение (личностное, профессиональное, жизненное): </w:t>
      </w:r>
      <w:proofErr w:type="spellStart"/>
      <w:r w:rsidRPr="000E0634">
        <w:rPr>
          <w:color w:val="000000"/>
          <w:sz w:val="24"/>
          <w:szCs w:val="24"/>
        </w:rPr>
        <w:t>сформированность</w:t>
      </w:r>
      <w:proofErr w:type="spellEnd"/>
      <w:r w:rsidRPr="000E0634">
        <w:rPr>
          <w:color w:val="000000"/>
          <w:sz w:val="24"/>
          <w:szCs w:val="24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066F4C" w:rsidRPr="000E0634" w:rsidRDefault="00066F4C" w:rsidP="00066F4C">
      <w:pPr>
        <w:tabs>
          <w:tab w:val="left" w:pos="180"/>
        </w:tabs>
        <w:spacing w:before="70" w:line="286" w:lineRule="auto"/>
        <w:rPr>
          <w:sz w:val="24"/>
          <w:szCs w:val="24"/>
        </w:rPr>
      </w:pPr>
      <w:r w:rsidRPr="000E0634">
        <w:rPr>
          <w:sz w:val="24"/>
          <w:szCs w:val="24"/>
        </w:rPr>
        <w:tab/>
      </w:r>
      <w:r w:rsidRPr="000E0634">
        <w:rPr>
          <w:b/>
          <w:color w:val="000000"/>
          <w:sz w:val="24"/>
          <w:szCs w:val="24"/>
        </w:rPr>
        <w:t>2. Гражданского воспитания</w:t>
      </w:r>
      <w:r w:rsidRPr="000E0634">
        <w:rPr>
          <w:sz w:val="24"/>
          <w:szCs w:val="24"/>
        </w:rPr>
        <w:br/>
      </w:r>
      <w:r w:rsidRPr="000E0634">
        <w:rPr>
          <w:sz w:val="24"/>
          <w:szCs w:val="24"/>
        </w:rPr>
        <w:tab/>
      </w:r>
      <w:r w:rsidRPr="000E0634">
        <w:rPr>
          <w:color w:val="000000"/>
          <w:sz w:val="24"/>
          <w:szCs w:val="24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0E0634">
        <w:rPr>
          <w:color w:val="000000"/>
          <w:sz w:val="24"/>
          <w:szCs w:val="24"/>
        </w:rPr>
        <w:t>потребительстве</w:t>
      </w:r>
      <w:proofErr w:type="spellEnd"/>
      <w:r w:rsidRPr="000E0634">
        <w:rPr>
          <w:color w:val="000000"/>
          <w:sz w:val="24"/>
          <w:szCs w:val="24"/>
        </w:rPr>
        <w:t xml:space="preserve">; </w:t>
      </w:r>
      <w:proofErr w:type="spellStart"/>
      <w:r w:rsidRPr="000E0634">
        <w:rPr>
          <w:color w:val="000000"/>
          <w:sz w:val="24"/>
          <w:szCs w:val="24"/>
        </w:rPr>
        <w:t>сформированность</w:t>
      </w:r>
      <w:proofErr w:type="spellEnd"/>
      <w:r w:rsidRPr="000E0634">
        <w:rPr>
          <w:color w:val="000000"/>
          <w:sz w:val="24"/>
          <w:szCs w:val="24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 w:rsidRPr="000E0634">
        <w:rPr>
          <w:sz w:val="24"/>
          <w:szCs w:val="24"/>
        </w:rPr>
        <w:br/>
      </w:r>
      <w:r w:rsidRPr="000E0634">
        <w:rPr>
          <w:color w:val="000000"/>
          <w:sz w:val="24"/>
          <w:szCs w:val="24"/>
        </w:rPr>
        <w:t>веротерпимости, уважительного отношения к религиозным чувствам, взглядам людей или их отсутствию.</w:t>
      </w:r>
    </w:p>
    <w:p w:rsidR="00066F4C" w:rsidRPr="000E0634" w:rsidRDefault="00066F4C" w:rsidP="00066F4C">
      <w:pPr>
        <w:tabs>
          <w:tab w:val="left" w:pos="180"/>
        </w:tabs>
        <w:spacing w:before="70" w:line="278" w:lineRule="auto"/>
        <w:ind w:right="144"/>
        <w:rPr>
          <w:sz w:val="24"/>
          <w:szCs w:val="24"/>
        </w:rPr>
      </w:pPr>
      <w:r w:rsidRPr="000E0634">
        <w:rPr>
          <w:sz w:val="24"/>
          <w:szCs w:val="24"/>
        </w:rPr>
        <w:tab/>
      </w:r>
      <w:r w:rsidRPr="000E0634">
        <w:rPr>
          <w:b/>
          <w:color w:val="000000"/>
          <w:sz w:val="24"/>
          <w:szCs w:val="24"/>
        </w:rPr>
        <w:t xml:space="preserve">3. Ценности познавательной деятельности </w:t>
      </w:r>
      <w:r w:rsidRPr="000E0634">
        <w:rPr>
          <w:sz w:val="24"/>
          <w:szCs w:val="24"/>
        </w:rPr>
        <w:br/>
      </w:r>
      <w:r w:rsidRPr="000E0634">
        <w:rPr>
          <w:sz w:val="24"/>
          <w:szCs w:val="24"/>
        </w:rPr>
        <w:tab/>
      </w:r>
      <w:proofErr w:type="spellStart"/>
      <w:r w:rsidRPr="000E0634">
        <w:rPr>
          <w:color w:val="000000"/>
          <w:sz w:val="24"/>
          <w:szCs w:val="24"/>
        </w:rPr>
        <w:t>Сформированность</w:t>
      </w:r>
      <w:proofErr w:type="spellEnd"/>
      <w:r w:rsidRPr="000E0634">
        <w:rPr>
          <w:color w:val="000000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66F4C" w:rsidRPr="000E0634" w:rsidRDefault="00066F4C" w:rsidP="00066F4C">
      <w:pPr>
        <w:spacing w:before="70" w:line="281" w:lineRule="auto"/>
        <w:ind w:right="288" w:firstLine="180"/>
        <w:rPr>
          <w:sz w:val="24"/>
          <w:szCs w:val="24"/>
        </w:rPr>
      </w:pPr>
      <w:proofErr w:type="spellStart"/>
      <w:r w:rsidRPr="000E0634">
        <w:rPr>
          <w:b/>
          <w:i/>
          <w:color w:val="000000"/>
          <w:sz w:val="24"/>
          <w:szCs w:val="24"/>
        </w:rPr>
        <w:t>Смыслообразование</w:t>
      </w:r>
      <w:proofErr w:type="spellEnd"/>
      <w:r w:rsidRPr="000E0634">
        <w:rPr>
          <w:color w:val="000000"/>
          <w:sz w:val="24"/>
          <w:szCs w:val="24"/>
        </w:rPr>
        <w:t xml:space="preserve">: </w:t>
      </w:r>
      <w:proofErr w:type="spellStart"/>
      <w:r w:rsidRPr="000E0634">
        <w:rPr>
          <w:color w:val="000000"/>
          <w:sz w:val="24"/>
          <w:szCs w:val="24"/>
        </w:rPr>
        <w:t>сформированность</w:t>
      </w:r>
      <w:proofErr w:type="spellEnd"/>
      <w:r w:rsidRPr="000E0634">
        <w:rPr>
          <w:color w:val="000000"/>
          <w:sz w:val="24"/>
          <w:szCs w:val="24"/>
        </w:rPr>
        <w:t xml:space="preserve"> ответственного отношения к учению, готовности и </w:t>
      </w:r>
      <w:proofErr w:type="gramStart"/>
      <w:r w:rsidRPr="000E0634">
        <w:rPr>
          <w:color w:val="000000"/>
          <w:sz w:val="24"/>
          <w:szCs w:val="24"/>
        </w:rPr>
        <w:t>способности</w:t>
      </w:r>
      <w:proofErr w:type="gramEnd"/>
      <w:r w:rsidRPr="000E0634">
        <w:rPr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0E0634">
        <w:rPr>
          <w:sz w:val="24"/>
          <w:szCs w:val="24"/>
        </w:rPr>
        <w:br/>
      </w:r>
      <w:r w:rsidRPr="000E0634">
        <w:rPr>
          <w:color w:val="000000"/>
          <w:sz w:val="24"/>
          <w:szCs w:val="24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066F4C" w:rsidRPr="000E0634" w:rsidRDefault="00066F4C" w:rsidP="00066F4C">
      <w:pPr>
        <w:tabs>
          <w:tab w:val="left" w:pos="180"/>
        </w:tabs>
        <w:spacing w:before="70" w:line="286" w:lineRule="auto"/>
        <w:ind w:right="288"/>
        <w:rPr>
          <w:sz w:val="24"/>
          <w:szCs w:val="24"/>
        </w:rPr>
      </w:pPr>
      <w:r w:rsidRPr="000E0634">
        <w:rPr>
          <w:sz w:val="24"/>
          <w:szCs w:val="24"/>
        </w:rPr>
        <w:lastRenderedPageBreak/>
        <w:tab/>
      </w:r>
      <w:r w:rsidRPr="000E0634">
        <w:rPr>
          <w:b/>
          <w:color w:val="000000"/>
          <w:sz w:val="24"/>
          <w:szCs w:val="24"/>
        </w:rPr>
        <w:t xml:space="preserve">4. </w:t>
      </w:r>
      <w:proofErr w:type="gramStart"/>
      <w:r w:rsidRPr="000E0634">
        <w:rPr>
          <w:b/>
          <w:color w:val="000000"/>
          <w:sz w:val="24"/>
          <w:szCs w:val="24"/>
        </w:rPr>
        <w:t xml:space="preserve">Духовно-нравственного воспитания </w:t>
      </w:r>
      <w:r w:rsidRPr="000E0634">
        <w:rPr>
          <w:sz w:val="24"/>
          <w:szCs w:val="24"/>
        </w:rPr>
        <w:br/>
      </w:r>
      <w:r w:rsidRPr="000E0634">
        <w:rPr>
          <w:sz w:val="24"/>
          <w:szCs w:val="24"/>
        </w:rPr>
        <w:tab/>
      </w:r>
      <w:proofErr w:type="spellStart"/>
      <w:r w:rsidRPr="000E0634">
        <w:rPr>
          <w:color w:val="000000"/>
          <w:sz w:val="24"/>
          <w:szCs w:val="24"/>
        </w:rPr>
        <w:t>Сформированность</w:t>
      </w:r>
      <w:proofErr w:type="spellEnd"/>
      <w:r w:rsidRPr="000E0634">
        <w:rPr>
          <w:color w:val="000000"/>
          <w:sz w:val="24"/>
          <w:szCs w:val="24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  <w:proofErr w:type="gramEnd"/>
      <w:r w:rsidRPr="000E0634">
        <w:rPr>
          <w:color w:val="000000"/>
          <w:sz w:val="24"/>
          <w:szCs w:val="24"/>
        </w:rPr>
        <w:t xml:space="preserve"> </w:t>
      </w:r>
      <w:r w:rsidRPr="000E0634">
        <w:rPr>
          <w:sz w:val="24"/>
          <w:szCs w:val="24"/>
        </w:rPr>
        <w:br/>
      </w:r>
      <w:r w:rsidRPr="000E0634">
        <w:rPr>
          <w:sz w:val="24"/>
          <w:szCs w:val="24"/>
        </w:rPr>
        <w:tab/>
      </w:r>
      <w:proofErr w:type="spellStart"/>
      <w:r w:rsidRPr="000E0634">
        <w:rPr>
          <w:color w:val="000000"/>
          <w:sz w:val="24"/>
          <w:szCs w:val="24"/>
        </w:rPr>
        <w:t>сформированность</w:t>
      </w:r>
      <w:proofErr w:type="spellEnd"/>
      <w:r w:rsidRPr="000E0634">
        <w:rPr>
          <w:color w:val="000000"/>
          <w:sz w:val="24"/>
          <w:szCs w:val="24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</w:p>
    <w:p w:rsidR="00066F4C" w:rsidRPr="000E0634" w:rsidRDefault="00066F4C" w:rsidP="00066F4C">
      <w:pPr>
        <w:tabs>
          <w:tab w:val="left" w:pos="180"/>
        </w:tabs>
        <w:spacing w:line="281" w:lineRule="auto"/>
        <w:rPr>
          <w:sz w:val="24"/>
          <w:szCs w:val="24"/>
        </w:rPr>
      </w:pPr>
      <w:proofErr w:type="gramStart"/>
      <w:r w:rsidRPr="000E0634">
        <w:rPr>
          <w:color w:val="000000"/>
          <w:sz w:val="24"/>
          <w:szCs w:val="24"/>
        </w:rPr>
        <w:t xml:space="preserve">ответственного отношения к собственным поступкам; </w:t>
      </w:r>
      <w:r w:rsidRPr="000E0634">
        <w:rPr>
          <w:sz w:val="24"/>
          <w:szCs w:val="24"/>
        </w:rPr>
        <w:br/>
      </w:r>
      <w:r w:rsidRPr="000E0634">
        <w:rPr>
          <w:sz w:val="24"/>
          <w:szCs w:val="24"/>
        </w:rPr>
        <w:tab/>
      </w:r>
      <w:r w:rsidRPr="000E0634">
        <w:rPr>
          <w:color w:val="000000"/>
          <w:sz w:val="24"/>
          <w:szCs w:val="24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  <w:proofErr w:type="gramEnd"/>
    </w:p>
    <w:p w:rsidR="00066F4C" w:rsidRPr="000E0634" w:rsidRDefault="00066F4C" w:rsidP="00066F4C">
      <w:pPr>
        <w:spacing w:before="262" w:line="230" w:lineRule="auto"/>
        <w:rPr>
          <w:sz w:val="24"/>
          <w:szCs w:val="24"/>
        </w:rPr>
      </w:pPr>
      <w:proofErr w:type="spellStart"/>
      <w:r w:rsidRPr="000E0634">
        <w:rPr>
          <w:b/>
          <w:color w:val="000000"/>
          <w:sz w:val="24"/>
          <w:szCs w:val="24"/>
        </w:rPr>
        <w:t>Метапредметные</w:t>
      </w:r>
      <w:proofErr w:type="spellEnd"/>
      <w:r w:rsidRPr="000E0634">
        <w:rPr>
          <w:b/>
          <w:color w:val="000000"/>
          <w:sz w:val="24"/>
          <w:szCs w:val="24"/>
        </w:rPr>
        <w:t xml:space="preserve"> результаты</w:t>
      </w:r>
    </w:p>
    <w:p w:rsidR="00066F4C" w:rsidRPr="000E0634" w:rsidRDefault="00066F4C" w:rsidP="00066F4C">
      <w:pPr>
        <w:spacing w:before="166" w:line="286" w:lineRule="auto"/>
        <w:ind w:right="144" w:firstLine="180"/>
        <w:rPr>
          <w:color w:val="000000"/>
          <w:sz w:val="24"/>
          <w:szCs w:val="24"/>
        </w:rPr>
      </w:pPr>
      <w:proofErr w:type="spellStart"/>
      <w:proofErr w:type="gramStart"/>
      <w:r w:rsidRPr="000E0634">
        <w:rPr>
          <w:color w:val="000000"/>
          <w:sz w:val="24"/>
          <w:szCs w:val="24"/>
        </w:rPr>
        <w:t>Метапредметные</w:t>
      </w:r>
      <w:proofErr w:type="spellEnd"/>
      <w:r w:rsidRPr="000E0634">
        <w:rPr>
          <w:color w:val="000000"/>
          <w:sz w:val="24"/>
          <w:szCs w:val="24"/>
        </w:rPr>
        <w:t xml:space="preserve"> результаты освоения курса включают освоение обучающимися </w:t>
      </w:r>
      <w:proofErr w:type="spellStart"/>
      <w:r w:rsidRPr="000E0634">
        <w:rPr>
          <w:color w:val="000000"/>
          <w:sz w:val="24"/>
          <w:szCs w:val="24"/>
        </w:rPr>
        <w:t>межпредметных</w:t>
      </w:r>
      <w:proofErr w:type="spellEnd"/>
      <w:r w:rsidRPr="000E0634">
        <w:rPr>
          <w:color w:val="000000"/>
          <w:sz w:val="24"/>
          <w:szCs w:val="24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 w:rsidRPr="000E0634">
        <w:rPr>
          <w:sz w:val="24"/>
          <w:szCs w:val="24"/>
        </w:rPr>
        <w:br/>
      </w:r>
      <w:r w:rsidRPr="000E0634">
        <w:rPr>
          <w:color w:val="000000"/>
          <w:sz w:val="24"/>
          <w:szCs w:val="24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</w:t>
      </w:r>
      <w:proofErr w:type="gramEnd"/>
      <w:r w:rsidRPr="000E0634">
        <w:rPr>
          <w:color w:val="000000"/>
          <w:sz w:val="24"/>
          <w:szCs w:val="24"/>
        </w:rPr>
        <w:t xml:space="preserve">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</w:t>
      </w:r>
      <w:proofErr w:type="gramStart"/>
      <w:r w:rsidRPr="000E0634">
        <w:rPr>
          <w:color w:val="000000"/>
          <w:sz w:val="24"/>
          <w:szCs w:val="24"/>
        </w:rPr>
        <w:t>ии и её</w:t>
      </w:r>
      <w:proofErr w:type="gramEnd"/>
      <w:r w:rsidRPr="000E0634">
        <w:rPr>
          <w:color w:val="000000"/>
          <w:sz w:val="24"/>
          <w:szCs w:val="24"/>
        </w:rPr>
        <w:t xml:space="preserve"> аудитории.</w:t>
      </w:r>
    </w:p>
    <w:p w:rsidR="00066F4C" w:rsidRPr="000E0634" w:rsidRDefault="00066F4C" w:rsidP="00066F4C">
      <w:pPr>
        <w:spacing w:before="166" w:line="286" w:lineRule="auto"/>
        <w:ind w:right="144" w:firstLine="180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 xml:space="preserve">В результате изучения ОДНКНР на уровне основного общего образования у </w:t>
      </w:r>
      <w:proofErr w:type="gramStart"/>
      <w:r w:rsidRPr="000E0634">
        <w:rPr>
          <w:color w:val="000000"/>
          <w:sz w:val="24"/>
          <w:szCs w:val="24"/>
        </w:rPr>
        <w:t>обучающихся</w:t>
      </w:r>
      <w:proofErr w:type="gramEnd"/>
      <w:r w:rsidRPr="000E0634">
        <w:rPr>
          <w:color w:val="000000"/>
          <w:sz w:val="24"/>
          <w:szCs w:val="24"/>
        </w:rPr>
        <w:t xml:space="preserve">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066F4C" w:rsidRPr="000E0634" w:rsidRDefault="00066F4C" w:rsidP="00066F4C">
      <w:pPr>
        <w:spacing w:before="70" w:line="262" w:lineRule="auto"/>
        <w:ind w:left="180" w:right="3888"/>
        <w:rPr>
          <w:sz w:val="24"/>
          <w:szCs w:val="24"/>
        </w:rPr>
      </w:pPr>
      <w:r w:rsidRPr="000E0634">
        <w:rPr>
          <w:b/>
          <w:color w:val="000000"/>
          <w:sz w:val="24"/>
          <w:szCs w:val="24"/>
        </w:rPr>
        <w:t xml:space="preserve">1. Познавательные универсальные учебные действия </w:t>
      </w:r>
      <w:r w:rsidRPr="000E0634">
        <w:rPr>
          <w:color w:val="000000"/>
          <w:sz w:val="24"/>
          <w:szCs w:val="24"/>
        </w:rPr>
        <w:t>Познавательные универсальные учебные действия включают:</w:t>
      </w:r>
    </w:p>
    <w:p w:rsidR="00066F4C" w:rsidRPr="000E0634" w:rsidRDefault="00066F4C" w:rsidP="00066F4C">
      <w:pPr>
        <w:spacing w:before="178"/>
        <w:ind w:left="420" w:right="144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 xml:space="preserve">—  умение определять понятия, создавать обобщения, устанавливать аналогии, </w:t>
      </w:r>
      <w:r w:rsidRPr="000E0634">
        <w:rPr>
          <w:sz w:val="24"/>
          <w:szCs w:val="24"/>
        </w:rPr>
        <w:br/>
      </w:r>
      <w:r w:rsidRPr="000E0634">
        <w:rPr>
          <w:color w:val="000000"/>
          <w:sz w:val="24"/>
          <w:szCs w:val="24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066F4C" w:rsidRPr="000E0634" w:rsidRDefault="00066F4C" w:rsidP="00066F4C">
      <w:pPr>
        <w:spacing w:before="238" w:line="262" w:lineRule="auto"/>
        <w:ind w:left="420" w:right="720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—  умение создавать, применять и преобразовывать знаки и символы, модели и схемы для решения учебных и познавательных задач (</w:t>
      </w:r>
      <w:proofErr w:type="spellStart"/>
      <w:proofErr w:type="gramStart"/>
      <w:r w:rsidRPr="000E0634">
        <w:rPr>
          <w:color w:val="000000"/>
          <w:sz w:val="24"/>
          <w:szCs w:val="24"/>
        </w:rPr>
        <w:t>знаково</w:t>
      </w:r>
      <w:proofErr w:type="spellEnd"/>
      <w:r w:rsidRPr="000E0634">
        <w:rPr>
          <w:color w:val="000000"/>
          <w:sz w:val="24"/>
          <w:szCs w:val="24"/>
        </w:rPr>
        <w:t>- символические</w:t>
      </w:r>
      <w:proofErr w:type="gramEnd"/>
      <w:r w:rsidRPr="000E0634">
        <w:rPr>
          <w:color w:val="000000"/>
          <w:sz w:val="24"/>
          <w:szCs w:val="24"/>
        </w:rPr>
        <w:t xml:space="preserve"> / моделирование);</w:t>
      </w:r>
    </w:p>
    <w:p w:rsidR="00066F4C" w:rsidRPr="000E0634" w:rsidRDefault="00066F4C" w:rsidP="00066F4C">
      <w:pPr>
        <w:spacing w:before="238" w:line="230" w:lineRule="auto"/>
        <w:ind w:left="420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—  смысловое чтение;</w:t>
      </w:r>
    </w:p>
    <w:p w:rsidR="00066F4C" w:rsidRPr="000E0634" w:rsidRDefault="00066F4C" w:rsidP="00066F4C">
      <w:pPr>
        <w:spacing w:before="238" w:line="262" w:lineRule="auto"/>
        <w:ind w:left="420" w:right="432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—  развитие мотивации к овладению культурой активного использования словарей и других поисковых систем.</w:t>
      </w:r>
    </w:p>
    <w:p w:rsidR="00066F4C" w:rsidRPr="000E0634" w:rsidRDefault="00066F4C" w:rsidP="00066F4C">
      <w:pPr>
        <w:spacing w:before="178" w:line="262" w:lineRule="auto"/>
        <w:ind w:left="180" w:right="3600"/>
        <w:rPr>
          <w:sz w:val="24"/>
          <w:szCs w:val="24"/>
        </w:rPr>
      </w:pPr>
      <w:r w:rsidRPr="000E0634">
        <w:rPr>
          <w:b/>
          <w:color w:val="000000"/>
          <w:sz w:val="24"/>
          <w:szCs w:val="24"/>
        </w:rPr>
        <w:t xml:space="preserve">2. Коммуникативные универсальные учебные действия </w:t>
      </w:r>
      <w:r w:rsidRPr="000E0634">
        <w:rPr>
          <w:color w:val="000000"/>
          <w:sz w:val="24"/>
          <w:szCs w:val="24"/>
        </w:rPr>
        <w:t xml:space="preserve">Коммуникативные универсальные учебные действия </w:t>
      </w:r>
      <w:r w:rsidRPr="000E0634">
        <w:rPr>
          <w:color w:val="000000"/>
          <w:sz w:val="24"/>
          <w:szCs w:val="24"/>
        </w:rPr>
        <w:lastRenderedPageBreak/>
        <w:t>включают:</w:t>
      </w:r>
    </w:p>
    <w:p w:rsidR="00066F4C" w:rsidRPr="000E0634" w:rsidRDefault="00066F4C" w:rsidP="00066F4C">
      <w:pPr>
        <w:spacing w:before="178" w:line="278" w:lineRule="auto"/>
        <w:ind w:left="420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066F4C" w:rsidRPr="000E0634" w:rsidRDefault="00066F4C" w:rsidP="00066F4C">
      <w:pPr>
        <w:spacing w:before="238"/>
        <w:ind w:left="420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0E0634">
        <w:rPr>
          <w:sz w:val="24"/>
          <w:szCs w:val="24"/>
        </w:rPr>
        <w:br/>
      </w:r>
      <w:r w:rsidRPr="000E0634">
        <w:rPr>
          <w:color w:val="000000"/>
          <w:sz w:val="24"/>
          <w:szCs w:val="24"/>
        </w:rPr>
        <w:t>деятельности; владение устной и письменной речью, монологической контекстной речью (коммуникация);</w:t>
      </w:r>
    </w:p>
    <w:p w:rsidR="00066F4C" w:rsidRPr="000E0634" w:rsidRDefault="00066F4C" w:rsidP="00066F4C">
      <w:pPr>
        <w:spacing w:before="238" w:line="262" w:lineRule="auto"/>
        <w:ind w:left="420" w:right="864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066F4C" w:rsidRPr="000E0634" w:rsidRDefault="00066F4C" w:rsidP="00066F4C">
      <w:pPr>
        <w:spacing w:before="178" w:line="262" w:lineRule="auto"/>
        <w:ind w:left="180" w:right="4176"/>
        <w:rPr>
          <w:sz w:val="24"/>
          <w:szCs w:val="24"/>
        </w:rPr>
      </w:pPr>
      <w:r w:rsidRPr="000E0634">
        <w:rPr>
          <w:b/>
          <w:color w:val="000000"/>
          <w:sz w:val="24"/>
          <w:szCs w:val="24"/>
        </w:rPr>
        <w:t xml:space="preserve">3. Регулятивные универсальные учебные действия </w:t>
      </w:r>
      <w:r w:rsidRPr="000E0634">
        <w:rPr>
          <w:color w:val="000000"/>
          <w:sz w:val="24"/>
          <w:szCs w:val="24"/>
        </w:rPr>
        <w:t>Регулятивные универсальные учебные действия включают:</w:t>
      </w:r>
    </w:p>
    <w:p w:rsidR="00066F4C" w:rsidRPr="000E0634" w:rsidRDefault="00066F4C" w:rsidP="00066F4C">
      <w:pPr>
        <w:spacing w:before="178" w:line="262" w:lineRule="auto"/>
        <w:ind w:left="420" w:right="144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  <w:r w:rsidRPr="000E0634">
        <w:rPr>
          <w:sz w:val="24"/>
          <w:szCs w:val="24"/>
        </w:rPr>
        <w:t xml:space="preserve"> познавательной деятельности (</w:t>
      </w:r>
      <w:proofErr w:type="spellStart"/>
      <w:r w:rsidRPr="000E0634">
        <w:rPr>
          <w:sz w:val="24"/>
          <w:szCs w:val="24"/>
        </w:rPr>
        <w:t>целеполагание</w:t>
      </w:r>
      <w:proofErr w:type="spellEnd"/>
      <w:r w:rsidRPr="000E0634">
        <w:rPr>
          <w:sz w:val="24"/>
          <w:szCs w:val="24"/>
        </w:rPr>
        <w:t>);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 xml:space="preserve">       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 xml:space="preserve">       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 xml:space="preserve">      —  умение оценивать правильность выполнения учебной задачи, собственные возможности её решения (оценка);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 xml:space="preserve">      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0E0634">
        <w:rPr>
          <w:sz w:val="24"/>
          <w:szCs w:val="24"/>
        </w:rPr>
        <w:t>саморегуляция</w:t>
      </w:r>
      <w:proofErr w:type="spellEnd"/>
      <w:r w:rsidRPr="000E0634">
        <w:rPr>
          <w:sz w:val="24"/>
          <w:szCs w:val="24"/>
        </w:rPr>
        <w:t>) деятельности.</w:t>
      </w:r>
    </w:p>
    <w:p w:rsidR="00066F4C" w:rsidRPr="000E0634" w:rsidRDefault="00066F4C" w:rsidP="00066F4C">
      <w:pPr>
        <w:rPr>
          <w:sz w:val="24"/>
          <w:szCs w:val="24"/>
        </w:rPr>
      </w:pPr>
    </w:p>
    <w:p w:rsidR="00066F4C" w:rsidRPr="000E0634" w:rsidRDefault="00066F4C" w:rsidP="00066F4C">
      <w:pPr>
        <w:spacing w:before="322" w:line="230" w:lineRule="auto"/>
        <w:rPr>
          <w:sz w:val="24"/>
          <w:szCs w:val="24"/>
        </w:rPr>
      </w:pPr>
      <w:r w:rsidRPr="000E0634">
        <w:rPr>
          <w:b/>
          <w:color w:val="000000"/>
          <w:sz w:val="24"/>
          <w:szCs w:val="24"/>
        </w:rPr>
        <w:t>Предметные результаты</w:t>
      </w:r>
    </w:p>
    <w:p w:rsidR="00066F4C" w:rsidRPr="000E0634" w:rsidRDefault="00066F4C" w:rsidP="00066F4C">
      <w:pPr>
        <w:spacing w:before="166"/>
        <w:ind w:firstLine="180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066F4C" w:rsidRPr="000E0634" w:rsidRDefault="00066F4C" w:rsidP="00066F4C">
      <w:pPr>
        <w:spacing w:before="70" w:line="262" w:lineRule="auto"/>
        <w:ind w:left="180" w:right="1008"/>
        <w:rPr>
          <w:sz w:val="24"/>
          <w:szCs w:val="24"/>
        </w:rPr>
      </w:pPr>
      <w:r w:rsidRPr="000E0634">
        <w:rPr>
          <w:b/>
          <w:color w:val="000000"/>
          <w:sz w:val="24"/>
          <w:szCs w:val="24"/>
        </w:rPr>
        <w:t>Тематический блок 1. «Россия — наш общий дом»</w:t>
      </w:r>
      <w:r w:rsidRPr="000E0634">
        <w:rPr>
          <w:sz w:val="24"/>
          <w:szCs w:val="24"/>
        </w:rPr>
        <w:br/>
      </w:r>
      <w:r w:rsidRPr="000E0634">
        <w:rPr>
          <w:color w:val="000000"/>
          <w:sz w:val="24"/>
          <w:szCs w:val="24"/>
        </w:rPr>
        <w:t>Тема 1. Зачем изучать курс «Основы духовно-нравственной культуры народов России»?</w:t>
      </w:r>
    </w:p>
    <w:p w:rsidR="00066F4C" w:rsidRPr="000E0634" w:rsidRDefault="00066F4C" w:rsidP="00066F4C">
      <w:pPr>
        <w:spacing w:before="178" w:line="271" w:lineRule="auto"/>
        <w:ind w:left="420" w:right="576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 xml:space="preserve">—  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0E0634">
        <w:rPr>
          <w:color w:val="000000"/>
          <w:sz w:val="24"/>
          <w:szCs w:val="24"/>
        </w:rPr>
        <w:t>гражданствообразующих</w:t>
      </w:r>
      <w:proofErr w:type="spellEnd"/>
      <w:r w:rsidRPr="000E0634">
        <w:rPr>
          <w:color w:val="000000"/>
          <w:sz w:val="24"/>
          <w:szCs w:val="24"/>
        </w:rPr>
        <w:t xml:space="preserve"> религий для формирования личности гражданина России;</w:t>
      </w:r>
    </w:p>
    <w:p w:rsidR="00066F4C" w:rsidRPr="000E0634" w:rsidRDefault="00066F4C" w:rsidP="00066F4C">
      <w:pPr>
        <w:spacing w:before="238" w:line="271" w:lineRule="auto"/>
        <w:ind w:left="420" w:right="576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 xml:space="preserve">—  иметь представление о содержании данного курса, в том числе о понятиях «мораль и нравственность», «семья», «традиционные </w:t>
      </w:r>
      <w:r w:rsidRPr="000E0634">
        <w:rPr>
          <w:color w:val="000000"/>
          <w:sz w:val="24"/>
          <w:szCs w:val="24"/>
        </w:rPr>
        <w:lastRenderedPageBreak/>
        <w:t>ценности», об угрозах духовно-нравственному единству страны;</w:t>
      </w:r>
    </w:p>
    <w:p w:rsidR="00066F4C" w:rsidRPr="000E0634" w:rsidRDefault="00066F4C" w:rsidP="00066F4C">
      <w:pPr>
        <w:spacing w:before="238" w:line="262" w:lineRule="auto"/>
        <w:ind w:left="420" w:right="720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—  понимать взаимосвязь между языком и культурой, духовно-нравственным развитием личности и социальным поведением.</w:t>
      </w:r>
    </w:p>
    <w:p w:rsidR="00066F4C" w:rsidRPr="000E0634" w:rsidRDefault="00066F4C" w:rsidP="00066F4C">
      <w:pPr>
        <w:spacing w:before="180" w:line="230" w:lineRule="auto"/>
        <w:ind w:left="180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Тема 2. Наш дом — Россия</w:t>
      </w:r>
    </w:p>
    <w:p w:rsidR="00066F4C" w:rsidRPr="000E0634" w:rsidRDefault="00066F4C" w:rsidP="00066F4C">
      <w:pPr>
        <w:spacing w:before="178" w:line="262" w:lineRule="auto"/>
        <w:ind w:left="420" w:right="288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— 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066F4C" w:rsidRPr="000E0634" w:rsidRDefault="00066F4C" w:rsidP="00066F4C">
      <w:pPr>
        <w:spacing w:before="238" w:line="262" w:lineRule="auto"/>
        <w:ind w:left="420" w:right="864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— 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066F4C" w:rsidRPr="000E0634" w:rsidRDefault="00066F4C" w:rsidP="00066F4C">
      <w:pPr>
        <w:spacing w:before="238" w:line="271" w:lineRule="auto"/>
        <w:ind w:left="420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— 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:rsidR="00066F4C" w:rsidRPr="000E0634" w:rsidRDefault="00066F4C" w:rsidP="00066F4C">
      <w:pPr>
        <w:spacing w:before="178" w:line="230" w:lineRule="auto"/>
        <w:ind w:left="180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Тема 3. Язык и история</w:t>
      </w:r>
    </w:p>
    <w:p w:rsidR="00066F4C" w:rsidRPr="000E0634" w:rsidRDefault="00066F4C" w:rsidP="00066F4C">
      <w:pPr>
        <w:spacing w:before="178" w:line="262" w:lineRule="auto"/>
        <w:ind w:right="1440"/>
        <w:rPr>
          <w:sz w:val="24"/>
          <w:szCs w:val="24"/>
        </w:rPr>
      </w:pPr>
      <w:r w:rsidRPr="000E0634">
        <w:rPr>
          <w:color w:val="000000"/>
          <w:sz w:val="24"/>
          <w:szCs w:val="24"/>
        </w:rPr>
        <w:t>—  Знать и понимать, что такое язык, каковы важность его изучения и влияние на миропонимание личности;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иметь базовые представления о формировании языка как носителя духовно-нравственных смыслов культуры;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понимать суть и смысл коммуникативной роли языка, в том числе в организации межкультурного диалога и взаимодействия;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обосновывать своё понимание необходимости нравственной чистоты языка, важности лингвистической гигиены, речевого этикета.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Тема 4. Русский язык — язык общения и язык возможностей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Иметь базовые представления о происхождении и развитии русского языка, его взаимосвязи с языками других народов России;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 xml:space="preserve">—  знать и уметь обосновать важность русского языка как </w:t>
      </w:r>
      <w:proofErr w:type="spellStart"/>
      <w:r w:rsidRPr="000E0634">
        <w:rPr>
          <w:sz w:val="24"/>
          <w:szCs w:val="24"/>
        </w:rPr>
        <w:t>культурообразующего</w:t>
      </w:r>
      <w:proofErr w:type="spellEnd"/>
      <w:r w:rsidRPr="000E0634">
        <w:rPr>
          <w:sz w:val="24"/>
          <w:szCs w:val="24"/>
        </w:rPr>
        <w:t xml:space="preserve"> языка народов России, важность его для существования государства и общества;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иметь представление о нравственных категориях русского языка и их происхождении.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Тема 5. Истоки родной культуры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Иметь сформированное представление о понятие «культура»;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уметь выделять общие черты в культуре различных народов, обосновывать их значение и причины.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Тема 6. Материальная культура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Иметь представление об артефактах культуры;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иметь базовое представление о традиционных укладах хозяйства: земледелии, скотоводстве, охоте, рыболовстве;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понимать взаимосвязь между хозяйственным укладом и проявлениями духовной культуры;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Тема 7. Духовная культура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Иметь представление о таких культурных концептах как «искусство», «наука», «религия»;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lastRenderedPageBreak/>
        <w:t>—  знать и давать определения терминам «мораль», «нравственность», «духовные ценности»</w:t>
      </w:r>
      <w:proofErr w:type="gramStart"/>
      <w:r w:rsidRPr="000E0634">
        <w:rPr>
          <w:sz w:val="24"/>
          <w:szCs w:val="24"/>
        </w:rPr>
        <w:t>,«</w:t>
      </w:r>
      <w:proofErr w:type="gramEnd"/>
      <w:r w:rsidRPr="000E0634">
        <w:rPr>
          <w:sz w:val="24"/>
          <w:szCs w:val="24"/>
        </w:rPr>
        <w:t>духовность» на доступном для обучающихся уровне осмысления;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понимать смысл и взаимосвязь названных терминов с формами их репрезентации в культуре;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осознавать значение культурных символов, нравственный и духовный смысл культурных артефактов;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знать, что такое знаки и символы, уметь соотносить их с культурными явлениями, с которыми они связаны.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Тема 8. Культура и религия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Иметь представление о понятии «религия», уметь пояснить её роль в жизни общества и основные социально-культурные функции;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осознавать связь религии и морали;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понимать роль и значение духовных ценностей в религиях народов России;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 xml:space="preserve">—  уметь характеризовать </w:t>
      </w:r>
      <w:proofErr w:type="spellStart"/>
      <w:r w:rsidRPr="000E0634">
        <w:rPr>
          <w:sz w:val="24"/>
          <w:szCs w:val="24"/>
        </w:rPr>
        <w:t>государствообразующие</w:t>
      </w:r>
      <w:proofErr w:type="spellEnd"/>
      <w:r w:rsidRPr="000E0634">
        <w:rPr>
          <w:sz w:val="24"/>
          <w:szCs w:val="24"/>
        </w:rPr>
        <w:t xml:space="preserve"> </w:t>
      </w:r>
      <w:proofErr w:type="spellStart"/>
      <w:r w:rsidRPr="000E0634">
        <w:rPr>
          <w:sz w:val="24"/>
          <w:szCs w:val="24"/>
        </w:rPr>
        <w:t>конфессии</w:t>
      </w:r>
      <w:proofErr w:type="spellEnd"/>
      <w:r w:rsidRPr="000E0634">
        <w:rPr>
          <w:sz w:val="24"/>
          <w:szCs w:val="24"/>
        </w:rPr>
        <w:t xml:space="preserve"> России и их картины мира.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Тема 9. Культура и образование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Характеризовать термин «образование» и уметь обосновать его важность для личности и общества;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иметь представление об основных ступенях образования в России и их необходимости;—  понимать взаимосвязь культуры и образованности человека;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 xml:space="preserve">—  приводить примеры взаимосвязи между знанием, образованием и личностным и 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профессиональным ростом человека;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 xml:space="preserve">—  понимать взаимосвязь между знанием и духовно-нравственным развитием общества, осознавать ценность знания, истины, </w:t>
      </w:r>
      <w:proofErr w:type="spellStart"/>
      <w:r w:rsidRPr="000E0634">
        <w:rPr>
          <w:sz w:val="24"/>
          <w:szCs w:val="24"/>
        </w:rPr>
        <w:t>востребованность</w:t>
      </w:r>
      <w:proofErr w:type="spellEnd"/>
      <w:r w:rsidRPr="000E0634">
        <w:rPr>
          <w:sz w:val="24"/>
          <w:szCs w:val="24"/>
        </w:rPr>
        <w:t xml:space="preserve"> процесса познания как получения новых сведений о мире.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Тема 10. Многообразие культур России (практическое занятие)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Иметь сформированные представления о закономерностях развития культуры и истории народов, их культурных особенностях;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выделять общее и единичное в культуре на основе предметных знаний о культуре своего народа;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Тематический блок 2. «Семья и духовно-нравственные ценности»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Тема 11. Семья — хранитель духовных ценностей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ab/>
        <w:t>—  Знать и понимать смысл термина «семья»;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ab/>
        <w:t xml:space="preserve">—  иметь представление о взаимосвязях между типом культуры и особенностями семейного быта </w:t>
      </w:r>
      <w:r w:rsidRPr="000E0634">
        <w:rPr>
          <w:sz w:val="24"/>
          <w:szCs w:val="24"/>
        </w:rPr>
        <w:tab/>
        <w:t>и отношений в семье;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ab/>
        <w:t xml:space="preserve">—  осознавать значение термина «поколение» и его взаимосвязь с культурными особенностями </w:t>
      </w:r>
      <w:r w:rsidRPr="000E0634">
        <w:rPr>
          <w:sz w:val="24"/>
          <w:szCs w:val="24"/>
        </w:rPr>
        <w:tab/>
        <w:t>своего времени;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ab/>
        <w:t xml:space="preserve">—  уметь составить рассказ о своей семье в соответствии с культурно-историческими условиями </w:t>
      </w:r>
      <w:r w:rsidRPr="000E0634">
        <w:rPr>
          <w:sz w:val="24"/>
          <w:szCs w:val="24"/>
        </w:rPr>
        <w:tab/>
        <w:t>её существования;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ab/>
        <w:t>—  понимать и обосновывать такие понятия, как «счастливая семья», «семейное счастье»;</w:t>
      </w:r>
      <w:r w:rsidRPr="000E0634">
        <w:rPr>
          <w:sz w:val="24"/>
          <w:szCs w:val="24"/>
        </w:rPr>
        <w:tab/>
        <w:t>—  осознавать и уметь доказывать важность семьи как хранителя традиций и её воспитательную роль;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Тема 12. Родина начинается с семьи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Знать и уметь объяснить понятие «Родина»;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осознавать взаимосвязь и различия между концептами «Отечество» и «Родина»;—  понимать, что такое история семьи, каковы формы её выражения и сохранения;—  обосновывать и доказывать взаимосвязь истории семьи и истории народа, государства, человечества.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Тема 13. Традиции семейного воспитания в России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lastRenderedPageBreak/>
        <w:t>—  Иметь представление о семейных традициях и обосновывать их важность как ключевых элементах семейных отношений;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знать и понимать взаимосвязь семейных традиций и культуры собственного этноса;—  уметь рассказывать о семейных традициях своего народа и народов России, собственной семьи;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осознавать роль семейных традиций в культуре общества, трансляции ценностей, духовно-нравственных идеалов.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Тема 14. Образ семьи в культуре народов России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Знать и называть традиционные сказочные и фольклорные сюжеты о семье, семейных обязанностях;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уметь обосновывать своё понимание семейных ценностей, выраженных в фольклорных сюжетах;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понимать и обосновывать важность семейных ценностей с использованием различного иллюстративного материала.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Тема 15. Труд в истории семьи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Знать и понимать, что такое семейное хозяйство и домашний труд;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характеризовать распределение семейного труда и осознавать его важность для укрепления целостности семьи.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Тема 16. Семья в современном мире (практическое занятие)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ab/>
        <w:t>—  Иметь сформированные представления о закономерностях развития семьи в культуре и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предполагать и доказывать наличие взаимосвязи между культурой и духовно-нравственными ценностями семьи;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Тематический блок 3. «Духовно-нравственное богатство личности»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Тема 17. Личность — общество — культура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ab/>
        <w:t>—  Знать и понимать значение термина «человек» в контексте духовно-нравственной культуры;</w:t>
      </w:r>
      <w:r w:rsidRPr="000E0634">
        <w:rPr>
          <w:sz w:val="24"/>
          <w:szCs w:val="24"/>
        </w:rPr>
        <w:tab/>
        <w:t xml:space="preserve">—  уметь обосновать взаимосвязь и взаимообусловленность человека и общества, человека и </w:t>
      </w:r>
      <w:r w:rsidRPr="000E0634">
        <w:rPr>
          <w:sz w:val="24"/>
          <w:szCs w:val="24"/>
        </w:rPr>
        <w:tab/>
        <w:t>культуры;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ab/>
        <w:t xml:space="preserve">—  понимать и объяснять различия между обоснованием термина «личность» в быту, в контексте </w:t>
      </w:r>
      <w:r w:rsidRPr="000E0634">
        <w:rPr>
          <w:sz w:val="24"/>
          <w:szCs w:val="24"/>
        </w:rPr>
        <w:tab/>
        <w:t>культуры и творчества;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ab/>
        <w:t>—  знать, что такое гуманизм, иметь представление о его источниках в культуре.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Тема 18. Духовный мир человека. Человек — творец культуры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Знать значение термина «творчество» в нескольких аспектах и понимать границы их применимости;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осознавать и доказывать важность морально- нравственных ограничений в творчестве;—  обосновывать важность творчества как реализацию духовно-нравственных ценностей человека;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доказывать детерминированность творчества культурой своего этноса;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знать и уметь объяснить взаимосвязь труда и творчества.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Тема 19. Личность и духовно-нравственные ценности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Знать и уметь объяснить значение и роль морали и нравственности в жизни человека;—  обосновывать происхождение духовных ценностей, понимание идеалов добра и зла;—  понимать и уметь показывать на примерах значение таких ценностей, как «взаимопомощь»</w:t>
      </w:r>
      <w:proofErr w:type="gramStart"/>
      <w:r w:rsidRPr="000E0634">
        <w:rPr>
          <w:sz w:val="24"/>
          <w:szCs w:val="24"/>
        </w:rPr>
        <w:t>,«</w:t>
      </w:r>
      <w:proofErr w:type="gramEnd"/>
      <w:r w:rsidRPr="000E0634">
        <w:rPr>
          <w:sz w:val="24"/>
          <w:szCs w:val="24"/>
        </w:rPr>
        <w:t>сострадание», «милосердие», «любовь», «дружба», «коллективизм», «патриотизм», «любовь к близким».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lastRenderedPageBreak/>
        <w:t>Тематический блок 4. «Культурное единство России»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Тема 20. Историческая память как духовно-нравственная ценность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ab/>
        <w:t xml:space="preserve">—  Понимать и уметь объяснять суть термина «история», знать основные исторические периоды </w:t>
      </w:r>
      <w:r w:rsidRPr="000E0634">
        <w:rPr>
          <w:sz w:val="24"/>
          <w:szCs w:val="24"/>
        </w:rPr>
        <w:tab/>
        <w:t>и уметь выделять их сущностные черты;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ab/>
        <w:t>—  иметь представление о значении и функциях изучения истории;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ab/>
        <w:t>—  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Тема 21. Литература как язык культуры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Знать и понимать отличия литературы от других видов художественного творчества;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рассказывать об особенностях литературного повествования, выделять простые выразительные средства литературного языка;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обосновывать и доказывать важность литературы как культурного явления, как формы трансляции культурных ценностей;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находить и обозначать средства выражения морального и нравственного смысла в литературных произведениях.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Тема 22. Взаимовлияние культур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Иметь представление о значении терминов «взаимодействие культур», «культурный обмен</w:t>
      </w:r>
      <w:proofErr w:type="gramStart"/>
      <w:r w:rsidRPr="000E0634">
        <w:rPr>
          <w:sz w:val="24"/>
          <w:szCs w:val="24"/>
        </w:rPr>
        <w:t>»к</w:t>
      </w:r>
      <w:proofErr w:type="gramEnd"/>
      <w:r w:rsidRPr="000E0634">
        <w:rPr>
          <w:sz w:val="24"/>
          <w:szCs w:val="24"/>
        </w:rPr>
        <w:t>ак формах распространения и обогащения духовно-нравственных идеалов общества;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понимать и обосновывать важность сохранения культурного наследия;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Тема 23. Духовно-нравственные ценности российского народа</w:t>
      </w:r>
    </w:p>
    <w:p w:rsidR="00066F4C" w:rsidRPr="000E0634" w:rsidRDefault="00066F4C" w:rsidP="00066F4C">
      <w:pPr>
        <w:rPr>
          <w:sz w:val="24"/>
          <w:szCs w:val="24"/>
        </w:rPr>
      </w:pPr>
      <w:proofErr w:type="gramStart"/>
      <w:r w:rsidRPr="000E0634">
        <w:rPr>
          <w:sz w:val="24"/>
          <w:szCs w:val="24"/>
        </w:rPr>
        <w:t>—  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  <w:proofErr w:type="gramEnd"/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Тема 24. Регионы России: культурное многообразие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Понимать принципы федеративного устройства России и концепт «</w:t>
      </w:r>
      <w:proofErr w:type="spellStart"/>
      <w:r w:rsidRPr="000E0634">
        <w:rPr>
          <w:sz w:val="24"/>
          <w:szCs w:val="24"/>
        </w:rPr>
        <w:t>полиэтничность</w:t>
      </w:r>
      <w:proofErr w:type="spellEnd"/>
      <w:r w:rsidRPr="000E0634">
        <w:rPr>
          <w:sz w:val="24"/>
          <w:szCs w:val="24"/>
        </w:rPr>
        <w:t>»;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называть основные этносы Российской Федерации и регионы, где они традиционно проживают;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уметь объяснить значение словосочетаний «многонациональный народ Российской Федерации», «</w:t>
      </w:r>
      <w:proofErr w:type="spellStart"/>
      <w:r w:rsidRPr="000E0634">
        <w:rPr>
          <w:sz w:val="24"/>
          <w:szCs w:val="24"/>
        </w:rPr>
        <w:t>государствообразующий</w:t>
      </w:r>
      <w:proofErr w:type="spellEnd"/>
      <w:r w:rsidRPr="000E0634">
        <w:rPr>
          <w:sz w:val="24"/>
          <w:szCs w:val="24"/>
        </w:rPr>
        <w:t xml:space="preserve"> народ», «титульный этнос»;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понимать ценность многообразия культурных укладов народов Российской Федерации;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демонстрировать готовность к сохранению межнационального и межрелигиозного согласия в России;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уметь выделять общие черты в культуре различных народов, обосновывать их значение и причины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Тема 25. Праздники в культуре народов России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Иметь представление о природе праздников и обосновывать их важность как элементов культуры;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устанавливать взаимосвязь праздников и культурного уклада;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различать основные типы праздников;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уметь рассказывать о праздничных традициях народов России и собственной семьи;—  анализировать связь праздников и истории, культуры народов России;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понимать основной смысл семейных праздников: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определять нравственный смысл праздников народов России;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lastRenderedPageBreak/>
        <w:t>Тема 26. Памятники архитектуры народов России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 xml:space="preserve">—  Знать, что такое архитектура, уметь охарактеризовать основные типы памятников 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архитектуры и проследить связь между их структурой и особенностями культуры и этапами исторического развития;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понимать взаимосвязь между типом жилищ и типом хозяйственной деятельности;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осознавать и уметь охарактеризовать связь между уровнем научно-технического развития и типами жилищ;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осознавать и уметь объяснять взаимосвязь между особенностями архитектуры и духовно-нравственными ценностями народов России;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устанавливать связь между историей памятника и историей края, характеризовать памятники истории и культуры;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иметь представление о нравственном и научном смысле краеведческой работы.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Тема 27. Музыкальная культура народов России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ab/>
        <w:t xml:space="preserve">—  Знать и понимать отличия музыки от других видов художественного творчества, рассказывать </w:t>
      </w:r>
      <w:r w:rsidRPr="000E0634">
        <w:rPr>
          <w:sz w:val="24"/>
          <w:szCs w:val="24"/>
        </w:rPr>
        <w:tab/>
        <w:t xml:space="preserve">об особенностях музыкального повествования, выделять простые выразительные средства </w:t>
      </w:r>
      <w:r w:rsidRPr="000E0634">
        <w:rPr>
          <w:sz w:val="24"/>
          <w:szCs w:val="24"/>
        </w:rPr>
        <w:tab/>
        <w:t>музыкального языка;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ab/>
        <w:t xml:space="preserve">—  обосновывать и доказывать важность музыки как культурного явления, как формы 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ab/>
        <w:t>трансляции культурных ценностей;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ab/>
        <w:t xml:space="preserve">—  находить и обозначать средства выражения морального и нравственного смысла 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ab/>
        <w:t>музыкальных произведений;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ab/>
        <w:t>—  знать основные темы музыкального творчества народов России, народные инструменты Тема 28. Изобразительное искусство народов России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 xml:space="preserve">—  Знать и понимать отличия изобразительного искусства от других видов художественного </w:t>
      </w:r>
      <w:r w:rsidRPr="000E0634">
        <w:rPr>
          <w:sz w:val="24"/>
          <w:szCs w:val="24"/>
        </w:rPr>
        <w:tab/>
        <w:t xml:space="preserve">творчества, рассказывать об особенностях и выразительных средствах изобразительного </w:t>
      </w:r>
      <w:r w:rsidRPr="000E0634">
        <w:rPr>
          <w:sz w:val="24"/>
          <w:szCs w:val="24"/>
        </w:rPr>
        <w:tab/>
        <w:t>искусства;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уметь объяснить, что такое скульптура, живопись, графика, фольклорные орнаменты;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находить и обозначать средства выражения морального и нравственного смысла изобразительного искусства;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знать основные темы изобразительного искусства народов России.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Тема 29. Фольклор и литература народов России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Знать и понимать, что такое пословицы и поговорки, обосновывать важность и нужность этих языковых выразительных средств;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понимать и объяснять, что такое эпос, миф, сказка, былина, песня;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знать, что такое национальная литература и каковы её выразительные средства;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оценивать морально-нравственный потенциал национальной литературы.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Тема 30. Бытовые традиции народов России: пища, одежда, дом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 xml:space="preserve">—  уметь оценивать и устанавливать границы и приоритеты взаимодействия между людьми разной этнической, религиозной и гражданской идентичности на </w:t>
      </w:r>
      <w:proofErr w:type="gramStart"/>
      <w:r w:rsidRPr="000E0634">
        <w:rPr>
          <w:sz w:val="24"/>
          <w:szCs w:val="24"/>
        </w:rPr>
        <w:t>доступном</w:t>
      </w:r>
      <w:proofErr w:type="gramEnd"/>
      <w:r w:rsidRPr="000E0634">
        <w:rPr>
          <w:sz w:val="24"/>
          <w:szCs w:val="24"/>
        </w:rPr>
        <w:t xml:space="preserve"> для 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 xml:space="preserve">шестиклассников </w:t>
      </w:r>
      <w:proofErr w:type="gramStart"/>
      <w:r w:rsidRPr="000E0634">
        <w:rPr>
          <w:sz w:val="24"/>
          <w:szCs w:val="24"/>
        </w:rPr>
        <w:t>уровне</w:t>
      </w:r>
      <w:proofErr w:type="gramEnd"/>
      <w:r w:rsidRPr="000E0634">
        <w:rPr>
          <w:sz w:val="24"/>
          <w:szCs w:val="24"/>
        </w:rPr>
        <w:t xml:space="preserve"> (с учётом их возрастных особенностей);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 xml:space="preserve">—  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</w:t>
      </w:r>
      <w:proofErr w:type="gramStart"/>
      <w:r w:rsidRPr="000E0634">
        <w:rPr>
          <w:sz w:val="24"/>
          <w:szCs w:val="24"/>
        </w:rPr>
        <w:t>близким</w:t>
      </w:r>
      <w:proofErr w:type="gramEnd"/>
      <w:r w:rsidRPr="000E0634">
        <w:rPr>
          <w:sz w:val="24"/>
          <w:szCs w:val="24"/>
        </w:rPr>
        <w:t xml:space="preserve"> через бытовые традиции народов своего края.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Тема 31. Культурная карта России (практическое занятие)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lastRenderedPageBreak/>
        <w:t>—  Знать и уметь объяснить отличия культурной географии от физической и политической географии;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понимать, что такое культурная карта народов России;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описывать отдельные области культурной карты в соответствии с их особенностями.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Тема 32. Единство страны — залог будущего России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066F4C" w:rsidRPr="000E0634" w:rsidRDefault="00066F4C" w:rsidP="00066F4C">
      <w:pPr>
        <w:rPr>
          <w:sz w:val="24"/>
          <w:szCs w:val="24"/>
        </w:rPr>
      </w:pPr>
      <w:r w:rsidRPr="000E0634">
        <w:rPr>
          <w:sz w:val="24"/>
          <w:szCs w:val="24"/>
        </w:rPr>
        <w:t>—  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066F4C" w:rsidRPr="000E0634" w:rsidRDefault="00066F4C" w:rsidP="00066F4C">
      <w:pPr>
        <w:rPr>
          <w:sz w:val="24"/>
          <w:szCs w:val="24"/>
        </w:rPr>
      </w:pPr>
    </w:p>
    <w:p w:rsidR="00066F4C" w:rsidRPr="000E0634" w:rsidRDefault="00066F4C" w:rsidP="00066F4C">
      <w:pPr>
        <w:rPr>
          <w:sz w:val="24"/>
          <w:szCs w:val="24"/>
        </w:rPr>
      </w:pPr>
    </w:p>
    <w:p w:rsidR="00066F4C" w:rsidRPr="000E0634" w:rsidRDefault="00066F4C" w:rsidP="00066F4C">
      <w:pPr>
        <w:rPr>
          <w:sz w:val="24"/>
          <w:szCs w:val="24"/>
        </w:rPr>
      </w:pPr>
    </w:p>
    <w:p w:rsidR="00EB6E00" w:rsidRPr="000E0634" w:rsidRDefault="00EB6E00">
      <w:pPr>
        <w:spacing w:line="319" w:lineRule="exact"/>
        <w:ind w:left="1279"/>
        <w:jc w:val="both"/>
        <w:rPr>
          <w:b/>
          <w:sz w:val="24"/>
          <w:szCs w:val="24"/>
        </w:rPr>
      </w:pPr>
    </w:p>
    <w:p w:rsidR="00E30750" w:rsidRPr="000E0634" w:rsidRDefault="00E30750" w:rsidP="00E30750">
      <w:pPr>
        <w:rPr>
          <w:sz w:val="24"/>
          <w:szCs w:val="24"/>
        </w:rPr>
      </w:pPr>
    </w:p>
    <w:p w:rsidR="00E30750" w:rsidRPr="000E0634" w:rsidRDefault="00E30750" w:rsidP="00E30750">
      <w:pPr>
        <w:rPr>
          <w:b/>
          <w:color w:val="000000"/>
          <w:w w:val="101"/>
          <w:sz w:val="24"/>
          <w:szCs w:val="24"/>
        </w:rPr>
      </w:pPr>
      <w:r w:rsidRPr="000E0634">
        <w:rPr>
          <w:b/>
          <w:color w:val="000000"/>
          <w:w w:val="101"/>
          <w:sz w:val="24"/>
          <w:szCs w:val="24"/>
        </w:rPr>
        <w:t xml:space="preserve">ТЕМАТИЧЕСКОЕ ПЛАНИРОВАНИЕ </w:t>
      </w:r>
    </w:p>
    <w:p w:rsidR="006B2A09" w:rsidRPr="000E0634" w:rsidRDefault="006B2A09" w:rsidP="00E30750">
      <w:pPr>
        <w:rPr>
          <w:b/>
          <w:color w:val="000000"/>
          <w:w w:val="101"/>
          <w:sz w:val="24"/>
          <w:szCs w:val="24"/>
        </w:rPr>
      </w:pPr>
      <w:r w:rsidRPr="000E0634">
        <w:rPr>
          <w:b/>
          <w:color w:val="000000"/>
          <w:w w:val="101"/>
          <w:sz w:val="24"/>
          <w:szCs w:val="24"/>
        </w:rPr>
        <w:t xml:space="preserve">5 класс </w:t>
      </w:r>
    </w:p>
    <w:p w:rsidR="006B2A09" w:rsidRPr="000E0634" w:rsidRDefault="006B2A09" w:rsidP="00E30750">
      <w:pPr>
        <w:rPr>
          <w:sz w:val="24"/>
          <w:szCs w:val="24"/>
        </w:rPr>
      </w:pPr>
    </w:p>
    <w:tbl>
      <w:tblPr>
        <w:tblW w:w="16302" w:type="dxa"/>
        <w:tblInd w:w="-431" w:type="dxa"/>
        <w:tblLayout w:type="fixed"/>
        <w:tblLook w:val="04A0"/>
      </w:tblPr>
      <w:tblGrid>
        <w:gridCol w:w="284"/>
        <w:gridCol w:w="2977"/>
        <w:gridCol w:w="426"/>
        <w:gridCol w:w="1275"/>
        <w:gridCol w:w="1134"/>
        <w:gridCol w:w="850"/>
        <w:gridCol w:w="851"/>
        <w:gridCol w:w="5536"/>
        <w:gridCol w:w="1080"/>
        <w:gridCol w:w="1889"/>
      </w:tblGrid>
      <w:tr w:rsidR="00E30750" w:rsidRPr="000E0634" w:rsidTr="00990A62">
        <w:trPr>
          <w:trHeight w:hRule="exact" w:val="348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line="245" w:lineRule="auto"/>
              <w:ind w:right="144"/>
              <w:jc w:val="center"/>
              <w:rPr>
                <w:sz w:val="24"/>
                <w:szCs w:val="24"/>
              </w:rPr>
            </w:pPr>
            <w:r w:rsidRPr="000E0634">
              <w:rPr>
                <w:b/>
                <w:color w:val="000000"/>
                <w:w w:val="97"/>
                <w:sz w:val="24"/>
                <w:szCs w:val="24"/>
              </w:rPr>
              <w:t>№</w:t>
            </w:r>
            <w:r w:rsidRPr="000E0634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0E0634">
              <w:rPr>
                <w:b/>
                <w:color w:val="000000"/>
                <w:w w:val="97"/>
                <w:sz w:val="24"/>
                <w:szCs w:val="24"/>
              </w:rPr>
              <w:t>п</w:t>
            </w:r>
            <w:proofErr w:type="spellEnd"/>
            <w:proofErr w:type="gramEnd"/>
            <w:r w:rsidRPr="000E0634">
              <w:rPr>
                <w:b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Pr="000E0634">
              <w:rPr>
                <w:b/>
                <w:color w:val="000000"/>
                <w:w w:val="9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line="245" w:lineRule="auto"/>
              <w:ind w:left="72" w:right="576"/>
              <w:rPr>
                <w:sz w:val="24"/>
                <w:szCs w:val="24"/>
              </w:rPr>
            </w:pPr>
            <w:r w:rsidRPr="000E0634">
              <w:rPr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line="245" w:lineRule="auto"/>
              <w:ind w:left="72"/>
              <w:jc w:val="center"/>
              <w:rPr>
                <w:sz w:val="24"/>
                <w:szCs w:val="24"/>
              </w:rPr>
            </w:pPr>
            <w:r w:rsidRPr="000E0634">
              <w:rPr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5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line="247" w:lineRule="auto"/>
              <w:ind w:left="72" w:right="288"/>
              <w:rPr>
                <w:sz w:val="24"/>
                <w:szCs w:val="24"/>
              </w:rPr>
            </w:pPr>
            <w:r w:rsidRPr="000E0634">
              <w:rPr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line="250" w:lineRule="auto"/>
              <w:ind w:left="72" w:right="144"/>
              <w:rPr>
                <w:sz w:val="24"/>
                <w:szCs w:val="24"/>
              </w:rPr>
            </w:pPr>
            <w:r w:rsidRPr="000E0634">
              <w:rPr>
                <w:b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b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b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E30750" w:rsidRPr="000E0634" w:rsidTr="00990A62">
        <w:trPr>
          <w:trHeight w:hRule="exact" w:val="90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E0634">
              <w:rPr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line="245" w:lineRule="auto"/>
              <w:ind w:left="72"/>
              <w:rPr>
                <w:sz w:val="24"/>
                <w:szCs w:val="24"/>
              </w:rPr>
            </w:pPr>
            <w:r w:rsidRPr="000E0634">
              <w:rPr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line="245" w:lineRule="auto"/>
              <w:ind w:left="72"/>
              <w:rPr>
                <w:sz w:val="24"/>
                <w:szCs w:val="24"/>
              </w:rPr>
            </w:pPr>
            <w:r w:rsidRPr="000E0634">
              <w:rPr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5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</w:tr>
      <w:tr w:rsidR="00E30750" w:rsidRPr="000E0634" w:rsidTr="00990A62">
        <w:trPr>
          <w:trHeight w:hRule="exact" w:val="576"/>
        </w:trPr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line="230" w:lineRule="auto"/>
              <w:jc w:val="center"/>
              <w:rPr>
                <w:b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line="245" w:lineRule="auto"/>
              <w:ind w:left="72"/>
              <w:rPr>
                <w:b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line="245" w:lineRule="auto"/>
              <w:ind w:left="72"/>
              <w:rPr>
                <w:b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факт</w:t>
            </w:r>
          </w:p>
        </w:tc>
        <w:tc>
          <w:tcPr>
            <w:tcW w:w="5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</w:tr>
      <w:tr w:rsidR="00E30750" w:rsidRPr="000E0634" w:rsidTr="00990A62">
        <w:trPr>
          <w:trHeight w:hRule="exact" w:val="348"/>
        </w:trPr>
        <w:tc>
          <w:tcPr>
            <w:tcW w:w="163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b/>
                <w:color w:val="000000"/>
                <w:w w:val="97"/>
                <w:sz w:val="24"/>
                <w:szCs w:val="24"/>
              </w:rPr>
              <w:t>Тематический блок 1. «Россия — наш общий дом»</w:t>
            </w:r>
          </w:p>
        </w:tc>
      </w:tr>
      <w:tr w:rsidR="00E30750" w:rsidRPr="000E0634" w:rsidTr="00990A62">
        <w:trPr>
          <w:trHeight w:hRule="exact" w:val="926"/>
        </w:trPr>
        <w:tc>
          <w:tcPr>
            <w:tcW w:w="2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0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50" w:lineRule="auto"/>
              <w:ind w:left="72" w:right="144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Зачем изучать курс «Основы духовно-нравственной культуры народов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России»?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50" w:lineRule="auto"/>
              <w:ind w:left="72" w:right="288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формировать представление об особенностях курса «Основы духовно-нравственной культуры народов России»;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 xml:space="preserve">слушать и понимать объяснения учителя по теме урока;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вести самостоятельную работу с учебником;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45" w:lineRule="auto"/>
              <w:ind w:left="72" w:right="43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sz w:val="24"/>
                <w:szCs w:val="24"/>
              </w:rPr>
            </w:pPr>
            <w:r w:rsidRPr="000E0634">
              <w:rPr>
                <w:rStyle w:val="7pt"/>
                <w:sz w:val="24"/>
                <w:szCs w:val="24"/>
                <w:lang w:val="en-US"/>
              </w:rPr>
              <w:t>https ://resh.edu.ru/special- course/1</w:t>
            </w:r>
          </w:p>
          <w:p w:rsidR="00E30750" w:rsidRPr="000E0634" w:rsidRDefault="002C5B91" w:rsidP="00990A62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sz w:val="24"/>
                <w:szCs w:val="24"/>
              </w:rPr>
            </w:pPr>
            <w:hyperlink r:id="rId6" w:history="1">
              <w:r w:rsidR="00E30750" w:rsidRPr="000E0634">
                <w:rPr>
                  <w:rStyle w:val="aff8"/>
                  <w:sz w:val="24"/>
                  <w:szCs w:val="24"/>
                </w:rPr>
                <w:t>https://learningapps.org</w:t>
              </w:r>
            </w:hyperlink>
          </w:p>
          <w:p w:rsidR="00E30750" w:rsidRPr="000E0634" w:rsidRDefault="00E30750" w:rsidP="00990A62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sz w:val="24"/>
                <w:szCs w:val="24"/>
              </w:rPr>
            </w:pPr>
            <w:r w:rsidRPr="000E0634">
              <w:rPr>
                <w:rStyle w:val="7pt"/>
                <w:sz w:val="24"/>
                <w:szCs w:val="24"/>
                <w:lang w:val="en-US"/>
              </w:rPr>
              <w:t>http://experiment-</w:t>
            </w:r>
          </w:p>
          <w:p w:rsidR="00E30750" w:rsidRPr="000E0634" w:rsidRDefault="00E30750" w:rsidP="00990A62">
            <w:pPr>
              <w:rPr>
                <w:sz w:val="24"/>
                <w:szCs w:val="24"/>
              </w:rPr>
            </w:pPr>
            <w:proofErr w:type="spellStart"/>
            <w:r w:rsidRPr="000E0634">
              <w:rPr>
                <w:rStyle w:val="7pt"/>
                <w:rFonts w:eastAsiaTheme="minorEastAsia"/>
                <w:sz w:val="24"/>
                <w:szCs w:val="24"/>
              </w:rPr>
              <w:t>opk.pravolimp.ru</w:t>
            </w:r>
            <w:proofErr w:type="spellEnd"/>
            <w:r w:rsidRPr="000E0634">
              <w:rPr>
                <w:rStyle w:val="7pt"/>
                <w:rFonts w:eastAsiaTheme="minorEastAsia"/>
                <w:sz w:val="24"/>
                <w:szCs w:val="24"/>
              </w:rPr>
              <w:t>/</w:t>
            </w:r>
            <w:proofErr w:type="spellStart"/>
            <w:r w:rsidRPr="000E0634">
              <w:rPr>
                <w:rStyle w:val="7pt"/>
                <w:rFonts w:eastAsiaTheme="minorEastAsia"/>
                <w:sz w:val="24"/>
                <w:szCs w:val="24"/>
              </w:rPr>
              <w:t>lessons</w:t>
            </w:r>
            <w:proofErr w:type="spellEnd"/>
          </w:p>
        </w:tc>
      </w:tr>
      <w:tr w:rsidR="00E30750" w:rsidRPr="000E0634" w:rsidTr="00990A62">
        <w:trPr>
          <w:trHeight w:hRule="exact" w:val="73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Наш дом — Россия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50" w:lineRule="auto"/>
              <w:ind w:left="72" w:right="576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слушать и понимать объяснения учителя по теме урока;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формировать представление о необходимости и важности межнационального и межрелигиозного сотрудничества, взаимодействия;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45" w:lineRule="auto"/>
              <w:ind w:left="72" w:right="43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sz w:val="24"/>
                <w:szCs w:val="24"/>
              </w:rPr>
            </w:pPr>
            <w:r w:rsidRPr="000E0634">
              <w:rPr>
                <w:rStyle w:val="7pt"/>
                <w:sz w:val="24"/>
                <w:szCs w:val="24"/>
                <w:lang w:val="en-US"/>
              </w:rPr>
              <w:t>https ://resh.edu.ru/special- course/1</w:t>
            </w:r>
          </w:p>
          <w:p w:rsidR="00E30750" w:rsidRPr="000E0634" w:rsidRDefault="002C5B91" w:rsidP="00990A62">
            <w:pPr>
              <w:rPr>
                <w:sz w:val="24"/>
                <w:szCs w:val="24"/>
              </w:rPr>
            </w:pPr>
            <w:hyperlink r:id="rId7" w:history="1">
              <w:r w:rsidR="00E30750" w:rsidRPr="000E0634">
                <w:rPr>
                  <w:rStyle w:val="aff8"/>
                  <w:sz w:val="24"/>
                  <w:szCs w:val="24"/>
                </w:rPr>
                <w:t>https://learningapps.org</w:t>
              </w:r>
            </w:hyperlink>
          </w:p>
        </w:tc>
      </w:tr>
      <w:tr w:rsidR="00E30750" w:rsidRPr="000E0634" w:rsidTr="00990A62">
        <w:trPr>
          <w:trHeight w:hRule="exact" w:val="111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Язык и история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52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формировать представления о языке как носителе духовно-нравственных смыслов культуры;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 xml:space="preserve">понимать особенности коммуникативной роли языка;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слушать и анализировать выступления одноклассников, отбирать и сравнивать учебный материал по нескольким источникам;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45" w:lineRule="auto"/>
              <w:ind w:left="72" w:right="43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sz w:val="24"/>
                <w:szCs w:val="24"/>
              </w:rPr>
            </w:pPr>
            <w:r w:rsidRPr="000E0634">
              <w:rPr>
                <w:rStyle w:val="7pt"/>
                <w:sz w:val="24"/>
                <w:szCs w:val="24"/>
                <w:lang w:val="en-US"/>
              </w:rPr>
              <w:t>https ://resh.edu.ru/special- course/1</w:t>
            </w:r>
          </w:p>
          <w:p w:rsidR="00E30750" w:rsidRPr="000E0634" w:rsidRDefault="002C5B91" w:rsidP="00990A62">
            <w:pPr>
              <w:rPr>
                <w:sz w:val="24"/>
                <w:szCs w:val="24"/>
              </w:rPr>
            </w:pPr>
            <w:hyperlink r:id="rId8" w:history="1">
              <w:r w:rsidR="00E30750" w:rsidRPr="000E0634">
                <w:rPr>
                  <w:rStyle w:val="aff8"/>
                  <w:sz w:val="24"/>
                  <w:szCs w:val="24"/>
                </w:rPr>
                <w:t>https://learningapps.org</w:t>
              </w:r>
            </w:hyperlink>
          </w:p>
        </w:tc>
      </w:tr>
      <w:tr w:rsidR="00E30750" w:rsidRPr="000E0634" w:rsidTr="00990A62">
        <w:trPr>
          <w:trHeight w:hRule="exact" w:val="73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45" w:lineRule="auto"/>
              <w:ind w:left="72" w:right="144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Русский язык — язык общения и язык возможностей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47" w:lineRule="auto"/>
              <w:ind w:left="72" w:right="144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формировать представление о русском языке как языке межнационального общения; слушать объяснения учителя, стараясь выделить главное;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объяснять наблюдаемые в практике изучения языка явления;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45" w:lineRule="auto"/>
              <w:ind w:left="72" w:right="43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sz w:val="24"/>
                <w:szCs w:val="24"/>
              </w:rPr>
            </w:pPr>
            <w:r w:rsidRPr="000E0634">
              <w:rPr>
                <w:rStyle w:val="7pt"/>
                <w:sz w:val="24"/>
                <w:szCs w:val="24"/>
                <w:lang w:val="en-US"/>
              </w:rPr>
              <w:t>https ://resh.edu.ru/special- course/1</w:t>
            </w:r>
          </w:p>
          <w:p w:rsidR="00E30750" w:rsidRPr="000E0634" w:rsidRDefault="002C5B91" w:rsidP="00990A62">
            <w:pPr>
              <w:rPr>
                <w:sz w:val="24"/>
                <w:szCs w:val="24"/>
              </w:rPr>
            </w:pPr>
            <w:hyperlink r:id="rId9" w:history="1">
              <w:r w:rsidR="00E30750" w:rsidRPr="000E0634">
                <w:rPr>
                  <w:rStyle w:val="aff8"/>
                  <w:sz w:val="24"/>
                  <w:szCs w:val="24"/>
                </w:rPr>
                <w:t>https://learningapps.org</w:t>
              </w:r>
            </w:hyperlink>
          </w:p>
        </w:tc>
      </w:tr>
      <w:tr w:rsidR="00E30750" w:rsidRPr="000E0634" w:rsidTr="00990A62">
        <w:trPr>
          <w:trHeight w:hRule="exact" w:val="92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Истоки родной культуры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50" w:lineRule="auto"/>
              <w:ind w:left="72" w:right="288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формировать представление о том, что такое культура, об общих чертах в  культуре разных народов;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 xml:space="preserve">слушать и понимать объяснения учителя по теме урока;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выполнять задания на понимание и разграничение понятий по теме;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45" w:lineRule="auto"/>
              <w:ind w:left="72" w:right="43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sz w:val="24"/>
                <w:szCs w:val="24"/>
              </w:rPr>
            </w:pPr>
            <w:r w:rsidRPr="000E0634">
              <w:rPr>
                <w:rStyle w:val="7pt"/>
                <w:sz w:val="24"/>
                <w:szCs w:val="24"/>
                <w:lang w:val="en-US"/>
              </w:rPr>
              <w:t>https ://resh.edu.ru/special- course/1</w:t>
            </w:r>
          </w:p>
          <w:p w:rsidR="00E30750" w:rsidRPr="000E0634" w:rsidRDefault="002C5B91" w:rsidP="00990A62">
            <w:pPr>
              <w:rPr>
                <w:sz w:val="24"/>
                <w:szCs w:val="24"/>
              </w:rPr>
            </w:pPr>
            <w:hyperlink r:id="rId10" w:history="1">
              <w:r w:rsidR="00E30750" w:rsidRPr="000E0634">
                <w:rPr>
                  <w:rStyle w:val="aff8"/>
                  <w:sz w:val="24"/>
                  <w:szCs w:val="24"/>
                </w:rPr>
                <w:t>https://learningapps.org</w:t>
              </w:r>
            </w:hyperlink>
          </w:p>
        </w:tc>
      </w:tr>
      <w:tr w:rsidR="00E30750" w:rsidRPr="000E0634" w:rsidTr="00990A62">
        <w:trPr>
          <w:trHeight w:hRule="exact" w:val="81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Материальная культура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50" w:lineRule="auto"/>
              <w:ind w:left="72" w:right="720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формировать представление о традиционных укладах жизни разных народов; слушать и анализировать выступления одноклассников;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работать с учебником, анализировать проблемные ситуации;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45" w:lineRule="auto"/>
              <w:ind w:left="72" w:right="43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sz w:val="24"/>
                <w:szCs w:val="24"/>
              </w:rPr>
            </w:pPr>
            <w:r w:rsidRPr="000E0634">
              <w:rPr>
                <w:rStyle w:val="7pt"/>
                <w:sz w:val="24"/>
                <w:szCs w:val="24"/>
                <w:lang w:val="en-US"/>
              </w:rPr>
              <w:t>https ://resh.edu.ru/special- course/1</w:t>
            </w:r>
          </w:p>
          <w:p w:rsidR="00E30750" w:rsidRPr="000E0634" w:rsidRDefault="002C5B91" w:rsidP="00990A62">
            <w:pPr>
              <w:rPr>
                <w:sz w:val="24"/>
                <w:szCs w:val="24"/>
              </w:rPr>
            </w:pPr>
            <w:hyperlink r:id="rId11" w:history="1">
              <w:r w:rsidR="00E30750" w:rsidRPr="000E0634">
                <w:rPr>
                  <w:rStyle w:val="aff8"/>
                  <w:sz w:val="24"/>
                  <w:szCs w:val="24"/>
                </w:rPr>
                <w:t>https://learningapps.org</w:t>
              </w:r>
            </w:hyperlink>
          </w:p>
        </w:tc>
      </w:tr>
      <w:tr w:rsidR="00E30750" w:rsidRPr="000E0634" w:rsidTr="00990A62">
        <w:trPr>
          <w:trHeight w:hRule="exact" w:val="92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Духовная культура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50" w:lineRule="auto"/>
              <w:ind w:left="72" w:right="43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формировать представление о духовной культуре разных народов;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 xml:space="preserve">понимать взаимосвязь между проявлениями материальной и духовной культуры; выполнять задания на понимание и разграничение понятий по теме;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учиться работать с текстом и зри тельным рядом учебника;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45" w:lineRule="auto"/>
              <w:ind w:left="72" w:right="43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sz w:val="24"/>
                <w:szCs w:val="24"/>
              </w:rPr>
            </w:pPr>
            <w:r w:rsidRPr="000E0634">
              <w:rPr>
                <w:rStyle w:val="7pt"/>
                <w:sz w:val="24"/>
                <w:szCs w:val="24"/>
                <w:lang w:val="en-US"/>
              </w:rPr>
              <w:t>https ://resh.edu.ru/special- course/1</w:t>
            </w:r>
          </w:p>
          <w:p w:rsidR="00E30750" w:rsidRPr="000E0634" w:rsidRDefault="002C5B91" w:rsidP="00990A62">
            <w:pPr>
              <w:rPr>
                <w:sz w:val="24"/>
                <w:szCs w:val="24"/>
              </w:rPr>
            </w:pPr>
            <w:hyperlink r:id="rId12" w:history="1">
              <w:r w:rsidR="00E30750" w:rsidRPr="000E0634">
                <w:rPr>
                  <w:rStyle w:val="aff8"/>
                  <w:sz w:val="24"/>
                  <w:szCs w:val="24"/>
                </w:rPr>
                <w:t>https://learningapps.org</w:t>
              </w:r>
            </w:hyperlink>
          </w:p>
        </w:tc>
      </w:tr>
      <w:tr w:rsidR="00E30750" w:rsidRPr="000E0634" w:rsidTr="00990A62">
        <w:trPr>
          <w:trHeight w:hRule="exact" w:val="73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Культура и религия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47" w:lineRule="auto"/>
              <w:ind w:left="72" w:right="144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формировать представление о понятии «религия», понимать и уметь объяснять, в чём заключается связь культуры и религии;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слушать объяснения учителя, работать с научно-популярной литературой по теме;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45" w:lineRule="auto"/>
              <w:ind w:left="72" w:right="43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sz w:val="24"/>
                <w:szCs w:val="24"/>
              </w:rPr>
            </w:pPr>
            <w:r w:rsidRPr="000E0634">
              <w:rPr>
                <w:rStyle w:val="7pt"/>
                <w:sz w:val="24"/>
                <w:szCs w:val="24"/>
                <w:lang w:val="en-US"/>
              </w:rPr>
              <w:t>https ://resh.edu.ru/special- course/1</w:t>
            </w:r>
          </w:p>
          <w:p w:rsidR="00E30750" w:rsidRPr="000E0634" w:rsidRDefault="002C5B91" w:rsidP="00990A62">
            <w:pPr>
              <w:rPr>
                <w:sz w:val="24"/>
                <w:szCs w:val="24"/>
              </w:rPr>
            </w:pPr>
            <w:hyperlink r:id="rId13" w:history="1">
              <w:r w:rsidR="00E30750" w:rsidRPr="000E0634">
                <w:rPr>
                  <w:rStyle w:val="aff8"/>
                  <w:sz w:val="24"/>
                  <w:szCs w:val="24"/>
                </w:rPr>
                <w:t>https://learningapps.org</w:t>
              </w:r>
            </w:hyperlink>
          </w:p>
        </w:tc>
      </w:tr>
      <w:tr w:rsidR="00E30750" w:rsidRPr="000E0634" w:rsidTr="00990A62">
        <w:trPr>
          <w:trHeight w:hRule="exact" w:val="73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0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1.9.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Культура и образование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50" w:lineRule="auto"/>
              <w:ind w:left="72" w:right="144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понимать смысл понятия «образование», уметь объяснять важность и необходимость образования для общества;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слушать объяснения учителя, отбирать и сравнивать учебные материалы по теме;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45" w:lineRule="auto"/>
              <w:ind w:left="72" w:right="43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sz w:val="24"/>
                <w:szCs w:val="24"/>
              </w:rPr>
            </w:pPr>
            <w:r w:rsidRPr="000E0634">
              <w:rPr>
                <w:rStyle w:val="7pt"/>
                <w:sz w:val="24"/>
                <w:szCs w:val="24"/>
                <w:lang w:val="en-US"/>
              </w:rPr>
              <w:t>https ://resh.edu.ru/special- course/1</w:t>
            </w:r>
          </w:p>
          <w:p w:rsidR="00E30750" w:rsidRPr="000E0634" w:rsidRDefault="002C5B91" w:rsidP="00990A62">
            <w:pPr>
              <w:rPr>
                <w:sz w:val="24"/>
                <w:szCs w:val="24"/>
              </w:rPr>
            </w:pPr>
            <w:hyperlink r:id="rId14" w:history="1">
              <w:r w:rsidR="00E30750" w:rsidRPr="000E0634">
                <w:rPr>
                  <w:rStyle w:val="aff8"/>
                  <w:sz w:val="24"/>
                  <w:szCs w:val="24"/>
                </w:rPr>
                <w:t>https://learningapps.org</w:t>
              </w:r>
            </w:hyperlink>
          </w:p>
        </w:tc>
      </w:tr>
      <w:tr w:rsidR="00E30750" w:rsidRPr="000E0634" w:rsidTr="00990A62">
        <w:trPr>
          <w:trHeight w:hRule="exact" w:val="73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1.10.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45" w:lineRule="auto"/>
              <w:ind w:left="72" w:right="576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Многообразие культур России (</w:t>
            </w:r>
            <w:r w:rsidRPr="000E0634">
              <w:rPr>
                <w:i/>
                <w:color w:val="000000"/>
                <w:w w:val="97"/>
                <w:sz w:val="24"/>
                <w:szCs w:val="24"/>
              </w:rPr>
              <w:t>практическое занятие</w:t>
            </w:r>
            <w:r w:rsidRPr="000E0634">
              <w:rPr>
                <w:color w:val="000000"/>
                <w:w w:val="97"/>
                <w:sz w:val="24"/>
                <w:szCs w:val="24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50" w:lineRule="auto"/>
              <w:ind w:left="72" w:right="144"/>
              <w:rPr>
                <w:color w:val="000000"/>
                <w:w w:val="97"/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отбирать материал по нескольким источникам, готовить доклады, работать с научно-популярной литературой;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слушать выступления одноклассников;</w:t>
            </w:r>
          </w:p>
          <w:p w:rsidR="00E30750" w:rsidRPr="000E0634" w:rsidRDefault="00E30750" w:rsidP="00990A62">
            <w:pPr>
              <w:spacing w:before="76" w:line="250" w:lineRule="auto"/>
              <w:ind w:left="72" w:right="144"/>
              <w:rPr>
                <w:color w:val="000000"/>
                <w:w w:val="97"/>
                <w:sz w:val="24"/>
                <w:szCs w:val="24"/>
              </w:rPr>
            </w:pPr>
          </w:p>
          <w:p w:rsidR="00E30750" w:rsidRPr="000E0634" w:rsidRDefault="00E30750" w:rsidP="00990A62">
            <w:pPr>
              <w:spacing w:before="76" w:line="250" w:lineRule="auto"/>
              <w:ind w:left="72" w:right="144"/>
              <w:rPr>
                <w:color w:val="000000"/>
                <w:w w:val="97"/>
                <w:sz w:val="24"/>
                <w:szCs w:val="24"/>
              </w:rPr>
            </w:pPr>
          </w:p>
          <w:p w:rsidR="00E30750" w:rsidRPr="000E0634" w:rsidRDefault="00E30750" w:rsidP="00990A62">
            <w:pPr>
              <w:spacing w:before="76" w:line="250" w:lineRule="auto"/>
              <w:ind w:left="72" w:right="144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45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sz w:val="24"/>
                <w:szCs w:val="24"/>
              </w:rPr>
            </w:pPr>
            <w:r w:rsidRPr="000E0634">
              <w:rPr>
                <w:rStyle w:val="7pt"/>
                <w:sz w:val="24"/>
                <w:szCs w:val="24"/>
                <w:lang w:val="en-US"/>
              </w:rPr>
              <w:t>https ://resh.edu.ru/special- course/1</w:t>
            </w:r>
          </w:p>
          <w:p w:rsidR="00E30750" w:rsidRPr="000E0634" w:rsidRDefault="002C5B91" w:rsidP="00990A62">
            <w:pPr>
              <w:rPr>
                <w:sz w:val="24"/>
                <w:szCs w:val="24"/>
              </w:rPr>
            </w:pPr>
            <w:hyperlink r:id="rId15" w:history="1">
              <w:r w:rsidR="00E30750" w:rsidRPr="000E0634">
                <w:rPr>
                  <w:rStyle w:val="aff8"/>
                  <w:sz w:val="24"/>
                  <w:szCs w:val="24"/>
                </w:rPr>
                <w:t>https://learningapps.org</w:t>
              </w:r>
            </w:hyperlink>
          </w:p>
        </w:tc>
      </w:tr>
      <w:tr w:rsidR="00E30750" w:rsidRPr="000E0634" w:rsidTr="00990A62">
        <w:trPr>
          <w:trHeight w:hRule="exact" w:val="328"/>
        </w:trPr>
        <w:tc>
          <w:tcPr>
            <w:tcW w:w="163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b/>
                <w:color w:val="000000"/>
                <w:w w:val="97"/>
                <w:sz w:val="24"/>
                <w:szCs w:val="24"/>
              </w:rPr>
              <w:t>Тематический блок 2. «Семья и духовно-нравственные ценности»</w:t>
            </w:r>
          </w:p>
        </w:tc>
      </w:tr>
    </w:tbl>
    <w:p w:rsidR="00E30750" w:rsidRPr="000E0634" w:rsidRDefault="00E30750" w:rsidP="00E30750">
      <w:pPr>
        <w:spacing w:line="14" w:lineRule="exact"/>
        <w:rPr>
          <w:sz w:val="24"/>
          <w:szCs w:val="24"/>
        </w:rPr>
      </w:pPr>
    </w:p>
    <w:p w:rsidR="00E30750" w:rsidRPr="000E0634" w:rsidRDefault="00E30750" w:rsidP="00E30750">
      <w:pPr>
        <w:rPr>
          <w:sz w:val="24"/>
          <w:szCs w:val="24"/>
        </w:rPr>
        <w:sectPr w:rsidR="00E30750" w:rsidRPr="000E0634" w:rsidSect="00A11A52">
          <w:pgSz w:w="16840" w:h="11900"/>
          <w:pgMar w:top="282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30750" w:rsidRPr="000E0634" w:rsidRDefault="00E30750" w:rsidP="00E30750">
      <w:pPr>
        <w:spacing w:after="66" w:line="220" w:lineRule="exact"/>
        <w:rPr>
          <w:sz w:val="24"/>
          <w:szCs w:val="24"/>
        </w:rPr>
      </w:pPr>
    </w:p>
    <w:tbl>
      <w:tblPr>
        <w:tblW w:w="16302" w:type="dxa"/>
        <w:tblInd w:w="-431" w:type="dxa"/>
        <w:tblLayout w:type="fixed"/>
        <w:tblLook w:val="04A0"/>
      </w:tblPr>
      <w:tblGrid>
        <w:gridCol w:w="284"/>
        <w:gridCol w:w="2977"/>
        <w:gridCol w:w="426"/>
        <w:gridCol w:w="1275"/>
        <w:gridCol w:w="1134"/>
        <w:gridCol w:w="850"/>
        <w:gridCol w:w="851"/>
        <w:gridCol w:w="5536"/>
        <w:gridCol w:w="1080"/>
        <w:gridCol w:w="1889"/>
      </w:tblGrid>
      <w:tr w:rsidR="00E30750" w:rsidRPr="000E0634" w:rsidTr="00990A62">
        <w:trPr>
          <w:trHeight w:hRule="exact" w:val="92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45" w:lineRule="auto"/>
              <w:ind w:left="72" w:right="576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Семья  — хранитель духовных ценностей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50" w:lineRule="auto"/>
              <w:ind w:left="72" w:right="144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понимать, что такое семья, формировать представление о взаимосвязях между типом культуры и особенностями семейного уклада у разных народов;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 xml:space="preserve">понимать значение термина «поколение»;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слушать объяснения учителя, решать проблемные задачи;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45" w:lineRule="auto"/>
              <w:ind w:left="72" w:right="43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sz w:val="24"/>
                <w:szCs w:val="24"/>
              </w:rPr>
            </w:pPr>
            <w:r w:rsidRPr="000E0634">
              <w:rPr>
                <w:rStyle w:val="7pt"/>
                <w:sz w:val="24"/>
                <w:szCs w:val="24"/>
                <w:lang w:val="en-US"/>
              </w:rPr>
              <w:t>https ://resh.edu.ru/special- course/1</w:t>
            </w:r>
          </w:p>
          <w:p w:rsidR="00E30750" w:rsidRPr="000E0634" w:rsidRDefault="002C5B91" w:rsidP="00990A62">
            <w:pPr>
              <w:rPr>
                <w:sz w:val="24"/>
                <w:szCs w:val="24"/>
              </w:rPr>
            </w:pPr>
            <w:hyperlink r:id="rId16" w:history="1">
              <w:r w:rsidR="00E30750" w:rsidRPr="000E0634">
                <w:rPr>
                  <w:rStyle w:val="aff8"/>
                  <w:sz w:val="24"/>
                  <w:szCs w:val="24"/>
                </w:rPr>
                <w:t>https://learningapps.org</w:t>
              </w:r>
            </w:hyperlink>
          </w:p>
        </w:tc>
      </w:tr>
      <w:tr w:rsidR="00E30750" w:rsidRPr="000E0634" w:rsidTr="00990A62">
        <w:trPr>
          <w:trHeight w:hRule="exact" w:val="109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Родина начинается с семьи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50" w:lineRule="auto"/>
              <w:ind w:left="72" w:right="288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понимать и объяснять, как и почему история каждой семьи тесно связана с историей страны, народа;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слушать объяснения учителя, разграничивать понятия по теме, систематизировать учебный материал;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45" w:lineRule="auto"/>
              <w:ind w:left="72" w:right="43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sz w:val="24"/>
                <w:szCs w:val="24"/>
              </w:rPr>
            </w:pPr>
            <w:r w:rsidRPr="000E0634">
              <w:rPr>
                <w:rStyle w:val="7pt"/>
                <w:sz w:val="24"/>
                <w:szCs w:val="24"/>
                <w:lang w:val="en-US"/>
              </w:rPr>
              <w:t>https ://resh.edu.ru/special- course/1</w:t>
            </w:r>
          </w:p>
          <w:p w:rsidR="00E30750" w:rsidRPr="000E0634" w:rsidRDefault="002C5B91" w:rsidP="00990A62">
            <w:pPr>
              <w:rPr>
                <w:sz w:val="24"/>
                <w:szCs w:val="24"/>
              </w:rPr>
            </w:pPr>
            <w:hyperlink r:id="rId17" w:history="1">
              <w:r w:rsidR="00E30750" w:rsidRPr="000E0634">
                <w:rPr>
                  <w:rStyle w:val="aff8"/>
                  <w:sz w:val="24"/>
                  <w:szCs w:val="24"/>
                </w:rPr>
                <w:t>https://learningapps.org</w:t>
              </w:r>
            </w:hyperlink>
          </w:p>
        </w:tc>
      </w:tr>
      <w:tr w:rsidR="00E30750" w:rsidRPr="000E0634" w:rsidTr="00990A62">
        <w:trPr>
          <w:trHeight w:hRule="exact" w:val="92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45" w:lineRule="auto"/>
              <w:ind w:left="72" w:right="288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Традиции семейного воспитания в России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5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понимать и объяснять, что такое традиция, уметь рассказывать о традициях своей семьи, семейных традициях своего народа и других народов России;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 xml:space="preserve">уметь объяснять и разграничивать основные понятия по теме;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просматривать и анализировать учебные фильмы, работать с раздаточным материалом;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45" w:lineRule="auto"/>
              <w:ind w:left="72" w:right="43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sz w:val="24"/>
                <w:szCs w:val="24"/>
              </w:rPr>
            </w:pPr>
            <w:r w:rsidRPr="000E0634">
              <w:rPr>
                <w:rStyle w:val="7pt"/>
                <w:sz w:val="24"/>
                <w:szCs w:val="24"/>
                <w:lang w:val="en-US"/>
              </w:rPr>
              <w:t>https ://resh.edu.ru/special- course/1</w:t>
            </w:r>
          </w:p>
          <w:p w:rsidR="00E30750" w:rsidRPr="000E0634" w:rsidRDefault="002C5B91" w:rsidP="00990A62">
            <w:pPr>
              <w:rPr>
                <w:sz w:val="24"/>
                <w:szCs w:val="24"/>
              </w:rPr>
            </w:pPr>
            <w:hyperlink r:id="rId18" w:history="1">
              <w:r w:rsidR="00E30750" w:rsidRPr="000E0634">
                <w:rPr>
                  <w:rStyle w:val="aff8"/>
                  <w:sz w:val="24"/>
                  <w:szCs w:val="24"/>
                </w:rPr>
                <w:t>https://learningapps.org</w:t>
              </w:r>
            </w:hyperlink>
          </w:p>
        </w:tc>
      </w:tr>
      <w:tr w:rsidR="00E30750" w:rsidRPr="000E0634" w:rsidTr="00990A62">
        <w:trPr>
          <w:trHeight w:hRule="exact" w:val="92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45" w:lineRule="auto"/>
              <w:ind w:left="72" w:right="43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Образ семьи в культуре народов России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50" w:lineRule="auto"/>
              <w:ind w:left="72" w:right="144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знать основные фольклорные сюжеты о семье, семейных ценностях;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 xml:space="preserve">знать и понимать морально-нравственное значение семьи;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работать с научно-популярной литературой, просматривать и анализировать учебные фильмы, систематизировать учебный материал;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45" w:lineRule="auto"/>
              <w:ind w:left="72" w:right="43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sz w:val="24"/>
                <w:szCs w:val="24"/>
              </w:rPr>
            </w:pPr>
            <w:r w:rsidRPr="000E0634">
              <w:rPr>
                <w:rStyle w:val="7pt"/>
                <w:sz w:val="24"/>
                <w:szCs w:val="24"/>
                <w:lang w:val="en-US"/>
              </w:rPr>
              <w:t>https ://resh.edu.ru/special- course/1</w:t>
            </w:r>
          </w:p>
          <w:p w:rsidR="00E30750" w:rsidRPr="000E0634" w:rsidRDefault="002C5B91" w:rsidP="00990A62">
            <w:pPr>
              <w:rPr>
                <w:sz w:val="24"/>
                <w:szCs w:val="24"/>
              </w:rPr>
            </w:pPr>
            <w:hyperlink r:id="rId19" w:history="1">
              <w:r w:rsidR="00E30750" w:rsidRPr="000E0634">
                <w:rPr>
                  <w:rStyle w:val="aff8"/>
                  <w:sz w:val="24"/>
                  <w:szCs w:val="24"/>
                </w:rPr>
                <w:t>https://learningapps.org</w:t>
              </w:r>
            </w:hyperlink>
          </w:p>
        </w:tc>
      </w:tr>
      <w:tr w:rsidR="00E30750" w:rsidRPr="000E0634" w:rsidTr="00990A62">
        <w:trPr>
          <w:trHeight w:hRule="exact" w:val="73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Труд в истории семьи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47" w:lineRule="auto"/>
              <w:ind w:left="72" w:right="288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понимать, что такое «семейный труд», сознавать и характеризовать важного общего семейного труда для укрепления целостности семьи;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слушать объяснения учителя, самостоятельно работать с учебником;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45" w:lineRule="auto"/>
              <w:ind w:left="72" w:right="43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sz w:val="24"/>
                <w:szCs w:val="24"/>
              </w:rPr>
            </w:pPr>
            <w:r w:rsidRPr="000E0634">
              <w:rPr>
                <w:rStyle w:val="7pt"/>
                <w:sz w:val="24"/>
                <w:szCs w:val="24"/>
                <w:lang w:val="en-US"/>
              </w:rPr>
              <w:t>https ://resh.edu.ru/special- course/1</w:t>
            </w:r>
          </w:p>
          <w:p w:rsidR="00E30750" w:rsidRPr="000E0634" w:rsidRDefault="002C5B91" w:rsidP="00990A62">
            <w:pPr>
              <w:rPr>
                <w:sz w:val="24"/>
                <w:szCs w:val="24"/>
              </w:rPr>
            </w:pPr>
            <w:hyperlink r:id="rId20" w:history="1">
              <w:r w:rsidR="00E30750" w:rsidRPr="000E0634">
                <w:rPr>
                  <w:rStyle w:val="aff8"/>
                  <w:sz w:val="24"/>
                  <w:szCs w:val="24"/>
                </w:rPr>
                <w:t>https://learningapps.org</w:t>
              </w:r>
            </w:hyperlink>
          </w:p>
        </w:tc>
      </w:tr>
      <w:tr w:rsidR="00E30750" w:rsidRPr="000E0634" w:rsidTr="0042164D">
        <w:trPr>
          <w:trHeight w:hRule="exact" w:val="128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45" w:lineRule="auto"/>
              <w:ind w:left="72" w:right="864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Семья в современном мире (</w:t>
            </w:r>
            <w:r w:rsidRPr="000E0634">
              <w:rPr>
                <w:i/>
                <w:color w:val="000000"/>
                <w:w w:val="97"/>
                <w:sz w:val="24"/>
                <w:szCs w:val="24"/>
              </w:rPr>
              <w:t>практическое занятие</w:t>
            </w:r>
            <w:r w:rsidRPr="000E0634">
              <w:rPr>
                <w:color w:val="000000"/>
                <w:w w:val="97"/>
                <w:sz w:val="24"/>
                <w:szCs w:val="24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42164D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50" w:lineRule="auto"/>
              <w:ind w:left="72" w:right="576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понимать, почему важно изучать и хранить историю своей семьи, передавать её следующим поколениям;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готовить доклад, сообщение; создавать семейное древо; отбирать и сравнивать материал из нескольких источников;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50" w:lineRule="auto"/>
              <w:ind w:left="72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sz w:val="24"/>
                <w:szCs w:val="24"/>
              </w:rPr>
            </w:pPr>
            <w:r w:rsidRPr="000E0634">
              <w:rPr>
                <w:rStyle w:val="7pt"/>
                <w:sz w:val="24"/>
                <w:szCs w:val="24"/>
                <w:lang w:val="en-US"/>
              </w:rPr>
              <w:t>https ://resh.edu.ru/special- course/1</w:t>
            </w:r>
          </w:p>
          <w:p w:rsidR="00E30750" w:rsidRPr="000E0634" w:rsidRDefault="002C5B91" w:rsidP="00990A62">
            <w:pPr>
              <w:rPr>
                <w:sz w:val="24"/>
                <w:szCs w:val="24"/>
              </w:rPr>
            </w:pPr>
            <w:hyperlink r:id="rId21" w:history="1">
              <w:r w:rsidR="00E30750" w:rsidRPr="000E0634">
                <w:rPr>
                  <w:rStyle w:val="aff8"/>
                  <w:sz w:val="24"/>
                  <w:szCs w:val="24"/>
                </w:rPr>
                <w:t>https://learningapps.org</w:t>
              </w:r>
            </w:hyperlink>
          </w:p>
        </w:tc>
      </w:tr>
      <w:tr w:rsidR="0042164D" w:rsidRPr="000E0634" w:rsidTr="0042164D">
        <w:trPr>
          <w:trHeight w:hRule="exact" w:val="659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64D" w:rsidRPr="000E0634" w:rsidRDefault="0042164D" w:rsidP="00990A62">
            <w:pPr>
              <w:spacing w:before="78" w:line="230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2.7</w:t>
            </w:r>
            <w:r w:rsidR="00F5428A">
              <w:rPr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64D" w:rsidRPr="000E0634" w:rsidRDefault="0042164D" w:rsidP="00990A62">
            <w:pPr>
              <w:spacing w:before="78" w:line="245" w:lineRule="auto"/>
              <w:ind w:left="72" w:right="864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64D" w:rsidRPr="000E0634" w:rsidRDefault="0042164D" w:rsidP="00990A62">
            <w:pPr>
              <w:spacing w:before="78" w:line="230" w:lineRule="auto"/>
              <w:ind w:left="72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64D" w:rsidRPr="000E0634" w:rsidRDefault="0042164D" w:rsidP="00990A62">
            <w:pPr>
              <w:spacing w:before="78" w:line="230" w:lineRule="auto"/>
              <w:ind w:left="72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64D" w:rsidRPr="000E0634" w:rsidRDefault="0042164D" w:rsidP="00990A62">
            <w:pPr>
              <w:spacing w:before="78" w:line="230" w:lineRule="auto"/>
              <w:ind w:left="72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64D" w:rsidRPr="000E0634" w:rsidRDefault="0042164D" w:rsidP="00990A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64D" w:rsidRPr="000E0634" w:rsidRDefault="0042164D" w:rsidP="00990A62">
            <w:pPr>
              <w:rPr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64D" w:rsidRPr="000E0634" w:rsidRDefault="001D4298" w:rsidP="00990A62">
            <w:pPr>
              <w:spacing w:before="78" w:line="250" w:lineRule="auto"/>
              <w:ind w:left="72" w:right="576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Контроль по  пройденным темам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164D" w:rsidRPr="000E0634" w:rsidRDefault="001D4298" w:rsidP="00990A62">
            <w:pPr>
              <w:spacing w:before="78" w:line="250" w:lineRule="auto"/>
              <w:ind w:left="72"/>
              <w:rPr>
                <w:color w:val="000000"/>
                <w:w w:val="97"/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Контрольная работа;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298" w:rsidRPr="000E0634" w:rsidRDefault="001D4298" w:rsidP="001D4298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sz w:val="24"/>
                <w:szCs w:val="24"/>
              </w:rPr>
            </w:pPr>
            <w:r w:rsidRPr="000E0634">
              <w:rPr>
                <w:rStyle w:val="7pt"/>
                <w:sz w:val="24"/>
                <w:szCs w:val="24"/>
                <w:lang w:val="en-US"/>
              </w:rPr>
              <w:t>https ://resh.edu.ru/special- course/1</w:t>
            </w:r>
          </w:p>
          <w:p w:rsidR="0042164D" w:rsidRPr="000E0634" w:rsidRDefault="002C5B91" w:rsidP="001D4298">
            <w:pPr>
              <w:pStyle w:val="2c"/>
              <w:spacing w:before="0" w:after="0" w:line="192" w:lineRule="exact"/>
              <w:jc w:val="both"/>
              <w:rPr>
                <w:rStyle w:val="7pt"/>
                <w:sz w:val="24"/>
                <w:szCs w:val="24"/>
                <w:lang w:val="en-US"/>
              </w:rPr>
            </w:pPr>
            <w:hyperlink r:id="rId22" w:history="1">
              <w:r w:rsidR="001D4298" w:rsidRPr="000E0634">
                <w:rPr>
                  <w:rStyle w:val="aff8"/>
                  <w:sz w:val="24"/>
                  <w:szCs w:val="24"/>
                </w:rPr>
                <w:t>https://learningapps.org</w:t>
              </w:r>
            </w:hyperlink>
          </w:p>
        </w:tc>
      </w:tr>
      <w:tr w:rsidR="00E30750" w:rsidRPr="000E0634" w:rsidTr="00990A62">
        <w:trPr>
          <w:trHeight w:hRule="exact" w:val="348"/>
        </w:trPr>
        <w:tc>
          <w:tcPr>
            <w:tcW w:w="163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b/>
                <w:color w:val="000000"/>
                <w:w w:val="97"/>
                <w:sz w:val="24"/>
                <w:szCs w:val="24"/>
              </w:rPr>
              <w:t>Тематический блок 3. «Духовно-нравственное богатство личности»</w:t>
            </w:r>
          </w:p>
        </w:tc>
      </w:tr>
      <w:tr w:rsidR="00E30750" w:rsidRPr="000E0634" w:rsidTr="00990A62">
        <w:trPr>
          <w:trHeight w:hRule="exact" w:val="92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Личность  — общество  — культура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50" w:lineRule="auto"/>
              <w:ind w:left="72" w:right="144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знать, что такое гуманизм, понимать, что делает человека человеком и какие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 xml:space="preserve">проявления людей можно назвать гуманными;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работать с научно-популярной литературой, уметь разграничивать понятия, осваивать смысловое чтение (решать текстовые задачи);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45" w:lineRule="auto"/>
              <w:ind w:left="72" w:right="43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sz w:val="24"/>
                <w:szCs w:val="24"/>
              </w:rPr>
            </w:pPr>
            <w:r w:rsidRPr="000E0634">
              <w:rPr>
                <w:rStyle w:val="7pt"/>
                <w:sz w:val="24"/>
                <w:szCs w:val="24"/>
                <w:lang w:val="en-US"/>
              </w:rPr>
              <w:t>https ://resh.edu.ru/special- course/1</w:t>
            </w:r>
          </w:p>
          <w:p w:rsidR="00E30750" w:rsidRPr="000E0634" w:rsidRDefault="002C5B91" w:rsidP="00990A62">
            <w:pPr>
              <w:rPr>
                <w:sz w:val="24"/>
                <w:szCs w:val="24"/>
              </w:rPr>
            </w:pPr>
            <w:hyperlink r:id="rId23" w:history="1">
              <w:r w:rsidR="00E30750" w:rsidRPr="000E0634">
                <w:rPr>
                  <w:rStyle w:val="aff8"/>
                  <w:sz w:val="24"/>
                  <w:szCs w:val="24"/>
                </w:rPr>
                <w:t>https://learningapps.org</w:t>
              </w:r>
            </w:hyperlink>
          </w:p>
        </w:tc>
      </w:tr>
      <w:tr w:rsidR="00E30750" w:rsidRPr="000E0634" w:rsidTr="00990A62">
        <w:trPr>
          <w:trHeight w:hRule="exact" w:val="92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45" w:lineRule="auto"/>
              <w:ind w:left="72" w:right="144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Духовный мир человека. Человек </w:t>
            </w:r>
            <w:proofErr w:type="gramStart"/>
            <w:r w:rsidRPr="000E0634">
              <w:rPr>
                <w:color w:val="000000"/>
                <w:w w:val="97"/>
                <w:sz w:val="24"/>
                <w:szCs w:val="24"/>
              </w:rPr>
              <w:t>—т</w:t>
            </w:r>
            <w:proofErr w:type="gramEnd"/>
            <w:r w:rsidRPr="000E0634">
              <w:rPr>
                <w:color w:val="000000"/>
                <w:w w:val="97"/>
                <w:sz w:val="24"/>
                <w:szCs w:val="24"/>
              </w:rPr>
              <w:t>ворец культуры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50" w:lineRule="auto"/>
              <w:ind w:left="72" w:right="144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понимать и объяснять значение слова «человек» в контексте духовно- нравственной культуры;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слушать объяснения учителя, работать с учебником, уметь понимать и разграничивать основные понятия по теме;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45" w:lineRule="auto"/>
              <w:ind w:left="72" w:right="43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sz w:val="24"/>
                <w:szCs w:val="24"/>
              </w:rPr>
            </w:pPr>
            <w:r w:rsidRPr="000E0634">
              <w:rPr>
                <w:rStyle w:val="7pt"/>
                <w:sz w:val="24"/>
                <w:szCs w:val="24"/>
                <w:lang w:val="en-US"/>
              </w:rPr>
              <w:t>https ://resh.edu.ru/special- course/1</w:t>
            </w:r>
          </w:p>
          <w:p w:rsidR="00E30750" w:rsidRPr="000E0634" w:rsidRDefault="002C5B91" w:rsidP="00990A62">
            <w:pPr>
              <w:rPr>
                <w:sz w:val="24"/>
                <w:szCs w:val="24"/>
              </w:rPr>
            </w:pPr>
            <w:hyperlink r:id="rId24" w:history="1">
              <w:r w:rsidR="00E30750" w:rsidRPr="000E0634">
                <w:rPr>
                  <w:rStyle w:val="aff8"/>
                  <w:sz w:val="24"/>
                  <w:szCs w:val="24"/>
                </w:rPr>
                <w:t>https://learningapps.org</w:t>
              </w:r>
            </w:hyperlink>
          </w:p>
        </w:tc>
      </w:tr>
      <w:tr w:rsidR="00E30750" w:rsidRPr="000E0634" w:rsidTr="00990A62">
        <w:trPr>
          <w:trHeight w:hRule="exact" w:val="111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45" w:lineRule="auto"/>
              <w:ind w:left="72" w:right="288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Личность и духовно-нравственные ценности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52" w:lineRule="auto"/>
              <w:ind w:left="72" w:right="144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понимать и объяснять, что такое мораль и нравственность, любовь </w:t>
            </w:r>
            <w:proofErr w:type="gramStart"/>
            <w:r w:rsidRPr="000E0634">
              <w:rPr>
                <w:color w:val="000000"/>
                <w:w w:val="97"/>
                <w:sz w:val="24"/>
                <w:szCs w:val="24"/>
              </w:rPr>
              <w:t>к</w:t>
            </w:r>
            <w:proofErr w:type="gramEnd"/>
            <w:r w:rsidRPr="000E0634">
              <w:rPr>
                <w:color w:val="000000"/>
                <w:w w:val="97"/>
                <w:sz w:val="24"/>
                <w:szCs w:val="24"/>
              </w:rPr>
              <w:t xml:space="preserve"> близким; показывать на примерах важность таких ценностей как взаимопомощь, сострадание, милосердие, любовь, дружба и др.;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разграничивать и определять основные понятия, решать текстовые задачи, работать с учебником;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45" w:lineRule="auto"/>
              <w:ind w:left="72" w:right="43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sz w:val="24"/>
                <w:szCs w:val="24"/>
              </w:rPr>
            </w:pPr>
            <w:r w:rsidRPr="000E0634">
              <w:rPr>
                <w:rStyle w:val="7pt"/>
                <w:sz w:val="24"/>
                <w:szCs w:val="24"/>
                <w:lang w:val="en-US"/>
              </w:rPr>
              <w:t>https ://resh.edu.ru/special- course/1</w:t>
            </w:r>
          </w:p>
          <w:p w:rsidR="00E30750" w:rsidRPr="000E0634" w:rsidRDefault="002C5B91" w:rsidP="00990A62">
            <w:pPr>
              <w:rPr>
                <w:sz w:val="24"/>
                <w:szCs w:val="24"/>
              </w:rPr>
            </w:pPr>
            <w:hyperlink r:id="rId25" w:history="1">
              <w:r w:rsidR="00E30750" w:rsidRPr="000E0634">
                <w:rPr>
                  <w:rStyle w:val="aff8"/>
                  <w:sz w:val="24"/>
                  <w:szCs w:val="24"/>
                </w:rPr>
                <w:t>https://learningapps.org</w:t>
              </w:r>
            </w:hyperlink>
          </w:p>
        </w:tc>
      </w:tr>
      <w:tr w:rsidR="00E30750" w:rsidRPr="000E0634" w:rsidTr="00990A62">
        <w:trPr>
          <w:trHeight w:hRule="exact" w:val="350"/>
        </w:trPr>
        <w:tc>
          <w:tcPr>
            <w:tcW w:w="163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b/>
                <w:color w:val="000000"/>
                <w:w w:val="97"/>
                <w:sz w:val="24"/>
                <w:szCs w:val="24"/>
              </w:rPr>
              <w:t>Тематический блок 4. «Культурное единство России»</w:t>
            </w:r>
          </w:p>
        </w:tc>
      </w:tr>
      <w:tr w:rsidR="00E30750" w:rsidRPr="000E0634" w:rsidTr="00990A62">
        <w:trPr>
          <w:trHeight w:hRule="exact" w:val="109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45" w:lineRule="auto"/>
              <w:ind w:left="72" w:right="288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Историческая память как духовно-нравственная ценность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52" w:lineRule="auto"/>
              <w:ind w:left="72" w:right="43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объяснять смысл термина «история», понимать важность изучения истории; понимать и объяснять, что такое историческая память, как история каждой семьи связана с историей страны;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работать с учебником, выделять и определять основные понятия, слушать и анализировать выступления одноклассников;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45" w:lineRule="auto"/>
              <w:ind w:left="72" w:right="43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sz w:val="24"/>
                <w:szCs w:val="24"/>
              </w:rPr>
            </w:pPr>
            <w:r w:rsidRPr="000E0634">
              <w:rPr>
                <w:rStyle w:val="7pt"/>
                <w:sz w:val="24"/>
                <w:szCs w:val="24"/>
                <w:lang w:val="en-US"/>
              </w:rPr>
              <w:t>https ://resh.edu.ru/special- course/1</w:t>
            </w:r>
          </w:p>
          <w:p w:rsidR="00E30750" w:rsidRPr="000E0634" w:rsidRDefault="002C5B91" w:rsidP="00990A62">
            <w:pPr>
              <w:rPr>
                <w:sz w:val="24"/>
                <w:szCs w:val="24"/>
              </w:rPr>
            </w:pPr>
            <w:hyperlink r:id="rId26" w:history="1">
              <w:r w:rsidR="00E30750" w:rsidRPr="000E0634">
                <w:rPr>
                  <w:rStyle w:val="aff8"/>
                  <w:sz w:val="24"/>
                  <w:szCs w:val="24"/>
                </w:rPr>
                <w:t>https://learningapps.org</w:t>
              </w:r>
            </w:hyperlink>
          </w:p>
        </w:tc>
      </w:tr>
    </w:tbl>
    <w:p w:rsidR="00E30750" w:rsidRPr="000E0634" w:rsidRDefault="00E30750" w:rsidP="00E30750">
      <w:pPr>
        <w:spacing w:line="14" w:lineRule="exact"/>
        <w:rPr>
          <w:sz w:val="24"/>
          <w:szCs w:val="24"/>
        </w:rPr>
      </w:pPr>
    </w:p>
    <w:p w:rsidR="00E30750" w:rsidRPr="000E0634" w:rsidRDefault="00E30750" w:rsidP="00E30750">
      <w:pPr>
        <w:rPr>
          <w:sz w:val="24"/>
          <w:szCs w:val="24"/>
        </w:rPr>
        <w:sectPr w:rsidR="00E30750" w:rsidRPr="000E0634" w:rsidSect="00A11A52">
          <w:pgSz w:w="16840" w:h="11900"/>
          <w:pgMar w:top="284" w:right="640" w:bottom="5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30750" w:rsidRPr="000E0634" w:rsidRDefault="00E30750" w:rsidP="00E30750">
      <w:pPr>
        <w:spacing w:after="66" w:line="220" w:lineRule="exact"/>
        <w:rPr>
          <w:sz w:val="24"/>
          <w:szCs w:val="24"/>
        </w:rPr>
      </w:pPr>
    </w:p>
    <w:tbl>
      <w:tblPr>
        <w:tblW w:w="16302" w:type="dxa"/>
        <w:tblInd w:w="-431" w:type="dxa"/>
        <w:tblLayout w:type="fixed"/>
        <w:tblLook w:val="04A0"/>
      </w:tblPr>
      <w:tblGrid>
        <w:gridCol w:w="284"/>
        <w:gridCol w:w="2977"/>
        <w:gridCol w:w="426"/>
        <w:gridCol w:w="1275"/>
        <w:gridCol w:w="1134"/>
        <w:gridCol w:w="850"/>
        <w:gridCol w:w="851"/>
        <w:gridCol w:w="5536"/>
        <w:gridCol w:w="1080"/>
        <w:gridCol w:w="1889"/>
      </w:tblGrid>
      <w:tr w:rsidR="00E30750" w:rsidRPr="000E0634" w:rsidTr="00990A62">
        <w:trPr>
          <w:trHeight w:hRule="exact" w:val="130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Литература как язык культуры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52" w:lineRule="auto"/>
              <w:ind w:left="72" w:right="144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понимать особенности литературы, её отличия от других видов художественного творчества;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 xml:space="preserve">объяснять средства выражения духовного мира человека, его морали и нравственности в произведениях литературы;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слушать объяснения учителя, работать с художественной литературой, изучать и анализировать источники;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45" w:lineRule="auto"/>
              <w:ind w:left="72" w:right="43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sz w:val="24"/>
                <w:szCs w:val="24"/>
              </w:rPr>
            </w:pPr>
            <w:r w:rsidRPr="000E0634">
              <w:rPr>
                <w:rStyle w:val="7pt"/>
                <w:sz w:val="24"/>
                <w:szCs w:val="24"/>
                <w:lang w:val="en-US"/>
              </w:rPr>
              <w:t>https ://resh.edu.ru/special- course/1</w:t>
            </w:r>
          </w:p>
          <w:p w:rsidR="00E30750" w:rsidRPr="000E0634" w:rsidRDefault="002C5B91" w:rsidP="00990A62">
            <w:pPr>
              <w:rPr>
                <w:sz w:val="24"/>
                <w:szCs w:val="24"/>
              </w:rPr>
            </w:pPr>
            <w:hyperlink r:id="rId27" w:history="1">
              <w:r w:rsidR="00E30750" w:rsidRPr="000E0634">
                <w:rPr>
                  <w:rStyle w:val="aff8"/>
                  <w:sz w:val="24"/>
                  <w:szCs w:val="24"/>
                </w:rPr>
                <w:t>https://learningapps.org</w:t>
              </w:r>
            </w:hyperlink>
          </w:p>
        </w:tc>
      </w:tr>
      <w:tr w:rsidR="00E30750" w:rsidRPr="000E0634" w:rsidTr="00990A62">
        <w:trPr>
          <w:trHeight w:hRule="exact" w:val="111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Взаимовлияние культур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52" w:lineRule="auto"/>
              <w:ind w:left="72" w:right="288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иметь представление о значении терминов «взаимодействие культур», «культурный обмен»;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 xml:space="preserve">понимать и объяснять важность сохранения культурного наследия;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слушать объяснения учителя, понимать и разграничивать понятия, отбирать и сравнивать материал по нескольким источникам;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45" w:lineRule="auto"/>
              <w:ind w:left="72" w:right="43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sz w:val="24"/>
                <w:szCs w:val="24"/>
              </w:rPr>
            </w:pPr>
            <w:r w:rsidRPr="000E0634">
              <w:rPr>
                <w:rStyle w:val="7pt"/>
                <w:sz w:val="24"/>
                <w:szCs w:val="24"/>
                <w:lang w:val="en-US"/>
              </w:rPr>
              <w:t>https ://resh.edu.ru/special- course/1</w:t>
            </w:r>
          </w:p>
          <w:p w:rsidR="00E30750" w:rsidRPr="000E0634" w:rsidRDefault="002C5B91" w:rsidP="00990A62">
            <w:pPr>
              <w:rPr>
                <w:sz w:val="24"/>
                <w:szCs w:val="24"/>
              </w:rPr>
            </w:pPr>
            <w:hyperlink r:id="rId28" w:history="1">
              <w:r w:rsidR="00E30750" w:rsidRPr="000E0634">
                <w:rPr>
                  <w:rStyle w:val="aff8"/>
                  <w:sz w:val="24"/>
                  <w:szCs w:val="24"/>
                </w:rPr>
                <w:t>https://learningapps.org</w:t>
              </w:r>
            </w:hyperlink>
          </w:p>
        </w:tc>
      </w:tr>
      <w:tr w:rsidR="00E30750" w:rsidRPr="000E0634" w:rsidTr="00990A62">
        <w:trPr>
          <w:trHeight w:hRule="exact" w:val="111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45" w:lineRule="auto"/>
              <w:ind w:left="72" w:right="43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Духовно-нравственные ценности российского народа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52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уметь объяснять значение основных понятий, отражающих духовно-нравственные ценности;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 xml:space="preserve">осознавать их и защищать в качестве базовых общегражданских ценностей российского общества;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слушать объяснения учителя, работать с учебником (смысловое чтение);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45" w:lineRule="auto"/>
              <w:ind w:left="72" w:right="43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sz w:val="24"/>
                <w:szCs w:val="24"/>
              </w:rPr>
            </w:pPr>
            <w:r w:rsidRPr="000E0634">
              <w:rPr>
                <w:rStyle w:val="7pt"/>
                <w:sz w:val="24"/>
                <w:szCs w:val="24"/>
                <w:lang w:val="en-US"/>
              </w:rPr>
              <w:t>https ://resh.edu.ru/special- course/1</w:t>
            </w:r>
          </w:p>
          <w:p w:rsidR="00E30750" w:rsidRPr="000E0634" w:rsidRDefault="002C5B91" w:rsidP="00990A62">
            <w:pPr>
              <w:rPr>
                <w:sz w:val="24"/>
                <w:szCs w:val="24"/>
              </w:rPr>
            </w:pPr>
            <w:hyperlink r:id="rId29" w:history="1">
              <w:r w:rsidR="00E30750" w:rsidRPr="000E0634">
                <w:rPr>
                  <w:rStyle w:val="aff8"/>
                  <w:sz w:val="24"/>
                  <w:szCs w:val="24"/>
                </w:rPr>
                <w:t>https://learningapps.org</w:t>
              </w:r>
            </w:hyperlink>
          </w:p>
        </w:tc>
      </w:tr>
      <w:tr w:rsidR="00E30750" w:rsidRPr="000E0634" w:rsidTr="00990A62">
        <w:trPr>
          <w:trHeight w:hRule="exact" w:val="111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4.5.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45" w:lineRule="auto"/>
              <w:ind w:left="72" w:right="720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Регионы России: культурное многообразие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52" w:lineRule="auto"/>
              <w:ind w:left="72" w:right="43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понимать принципы федеративного устройства России, объяснять поняти</w:t>
            </w:r>
            <w:proofErr w:type="gramStart"/>
            <w:r w:rsidRPr="000E0634">
              <w:rPr>
                <w:color w:val="000000"/>
                <w:w w:val="97"/>
                <w:sz w:val="24"/>
                <w:szCs w:val="24"/>
              </w:rPr>
              <w:t>е«</w:t>
            </w:r>
            <w:proofErr w:type="spellStart"/>
            <w:proofErr w:type="gramEnd"/>
            <w:r w:rsidRPr="000E0634">
              <w:rPr>
                <w:color w:val="000000"/>
                <w:w w:val="97"/>
                <w:sz w:val="24"/>
                <w:szCs w:val="24"/>
              </w:rPr>
              <w:t>полиэтничность</w:t>
            </w:r>
            <w:proofErr w:type="spellEnd"/>
            <w:r w:rsidRPr="000E0634">
              <w:rPr>
                <w:color w:val="000000"/>
                <w:w w:val="97"/>
                <w:sz w:val="24"/>
                <w:szCs w:val="24"/>
              </w:rPr>
              <w:t xml:space="preserve">»;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 xml:space="preserve">понимать ценность многообразия культурных укладов народов России;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 xml:space="preserve">уметь рассказывать о культурном своеобразии своей малой родины;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слушать и анализировать выступления одноклассников, работать с источниками;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45" w:lineRule="auto"/>
              <w:ind w:left="72" w:right="43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sz w:val="24"/>
                <w:szCs w:val="24"/>
              </w:rPr>
            </w:pPr>
            <w:r w:rsidRPr="000E0634">
              <w:rPr>
                <w:rStyle w:val="7pt"/>
                <w:sz w:val="24"/>
                <w:szCs w:val="24"/>
                <w:lang w:val="en-US"/>
              </w:rPr>
              <w:t>https ://resh.edu.ru/special- course/1</w:t>
            </w:r>
          </w:p>
          <w:p w:rsidR="00E30750" w:rsidRPr="000E0634" w:rsidRDefault="002C5B91" w:rsidP="00990A62">
            <w:pPr>
              <w:rPr>
                <w:sz w:val="24"/>
                <w:szCs w:val="24"/>
              </w:rPr>
            </w:pPr>
            <w:hyperlink r:id="rId30" w:history="1">
              <w:r w:rsidR="00E30750" w:rsidRPr="000E0634">
                <w:rPr>
                  <w:rStyle w:val="aff8"/>
                  <w:sz w:val="24"/>
                  <w:szCs w:val="24"/>
                </w:rPr>
                <w:t>https://learningapps.org</w:t>
              </w:r>
            </w:hyperlink>
          </w:p>
        </w:tc>
      </w:tr>
      <w:tr w:rsidR="00E30750" w:rsidRPr="000E0634" w:rsidTr="00990A62">
        <w:trPr>
          <w:trHeight w:hRule="exact" w:val="92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4.6.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Праздники в культуре народов России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50" w:lineRule="auto"/>
              <w:ind w:left="72" w:right="720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понимать и объяснять, что такое «народный праздник»;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 xml:space="preserve">уметь рассказывать о праздничных традициях разных народов и своей семьи; понимать и объяснять нравственный смысл народного праздника;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работать с учебником, просматривать и анализировать учебные фильмы;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45" w:lineRule="auto"/>
              <w:ind w:left="72" w:right="43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sz w:val="24"/>
                <w:szCs w:val="24"/>
              </w:rPr>
            </w:pPr>
            <w:r w:rsidRPr="000E0634">
              <w:rPr>
                <w:rStyle w:val="7pt"/>
                <w:sz w:val="24"/>
                <w:szCs w:val="24"/>
                <w:lang w:val="en-US"/>
              </w:rPr>
              <w:t>https ://resh.edu.ru/special- course/1</w:t>
            </w:r>
          </w:p>
          <w:p w:rsidR="00E30750" w:rsidRPr="000E0634" w:rsidRDefault="002C5B91" w:rsidP="00990A62">
            <w:pPr>
              <w:rPr>
                <w:sz w:val="24"/>
                <w:szCs w:val="24"/>
              </w:rPr>
            </w:pPr>
            <w:hyperlink r:id="rId31" w:history="1">
              <w:r w:rsidR="00E30750" w:rsidRPr="000E0634">
                <w:rPr>
                  <w:rStyle w:val="aff8"/>
                  <w:sz w:val="24"/>
                  <w:szCs w:val="24"/>
                </w:rPr>
                <w:t>https://learningapps.org</w:t>
              </w:r>
            </w:hyperlink>
          </w:p>
        </w:tc>
      </w:tr>
      <w:tr w:rsidR="00E30750" w:rsidRPr="000E0634" w:rsidTr="00990A62">
        <w:trPr>
          <w:trHeight w:hRule="exact" w:val="111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4.7.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Памятники в культуре народов России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52" w:lineRule="auto"/>
              <w:ind w:left="72" w:right="864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устанавливать связь между историей памятника и историей края;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 xml:space="preserve">характеризовать памятники истории и культуры;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 xml:space="preserve">понимать нравственный и научный смысл краеведческой работы;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45" w:lineRule="auto"/>
              <w:ind w:left="72" w:right="43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sz w:val="24"/>
                <w:szCs w:val="24"/>
              </w:rPr>
            </w:pPr>
            <w:r w:rsidRPr="000E0634">
              <w:rPr>
                <w:rStyle w:val="7pt"/>
                <w:sz w:val="24"/>
                <w:szCs w:val="24"/>
                <w:lang w:val="en-US"/>
              </w:rPr>
              <w:t>https ://resh.edu.ru/special- course/1</w:t>
            </w:r>
          </w:p>
          <w:p w:rsidR="00E30750" w:rsidRPr="000E0634" w:rsidRDefault="002C5B91" w:rsidP="00990A62">
            <w:pPr>
              <w:rPr>
                <w:sz w:val="24"/>
                <w:szCs w:val="24"/>
              </w:rPr>
            </w:pPr>
            <w:hyperlink r:id="rId32" w:history="1">
              <w:r w:rsidR="00E30750" w:rsidRPr="000E0634">
                <w:rPr>
                  <w:rStyle w:val="aff8"/>
                  <w:sz w:val="24"/>
                  <w:szCs w:val="24"/>
                </w:rPr>
                <w:t>https://learningapps.org</w:t>
              </w:r>
            </w:hyperlink>
          </w:p>
        </w:tc>
      </w:tr>
      <w:tr w:rsidR="00E30750" w:rsidRPr="000E0634" w:rsidTr="00990A62">
        <w:trPr>
          <w:trHeight w:hRule="exact" w:val="111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4.8.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Музыкальная культура народов России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52" w:lineRule="auto"/>
              <w:ind w:left="72" w:right="144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понимать особенности музыки как вида искусства;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 xml:space="preserve">знать и называть основные темы музыкального творчества народов России, понимать, как история народа отражается в его музыке;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 xml:space="preserve">слушать объяснения учителя, работать с научно-популярной литературой,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просматривать и анализировать учебные фильмы;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45" w:lineRule="auto"/>
              <w:ind w:left="72" w:right="43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sz w:val="24"/>
                <w:szCs w:val="24"/>
              </w:rPr>
            </w:pPr>
            <w:r w:rsidRPr="000E0634">
              <w:rPr>
                <w:rStyle w:val="7pt"/>
                <w:sz w:val="24"/>
                <w:szCs w:val="24"/>
                <w:lang w:val="en-US"/>
              </w:rPr>
              <w:t>https ://resh.edu.ru/special- course/1</w:t>
            </w:r>
          </w:p>
          <w:p w:rsidR="00E30750" w:rsidRPr="000E0634" w:rsidRDefault="002C5B91" w:rsidP="00990A62">
            <w:pPr>
              <w:rPr>
                <w:sz w:val="24"/>
                <w:szCs w:val="24"/>
              </w:rPr>
            </w:pPr>
            <w:hyperlink r:id="rId33" w:history="1">
              <w:r w:rsidR="00E30750" w:rsidRPr="000E0634">
                <w:rPr>
                  <w:rStyle w:val="aff8"/>
                  <w:sz w:val="24"/>
                  <w:szCs w:val="24"/>
                </w:rPr>
                <w:t>https://learningapps.org</w:t>
              </w:r>
            </w:hyperlink>
          </w:p>
        </w:tc>
      </w:tr>
      <w:tr w:rsidR="00E30750" w:rsidRPr="000E0634" w:rsidTr="00990A62">
        <w:trPr>
          <w:trHeight w:hRule="exact" w:val="150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4.9.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45" w:lineRule="auto"/>
              <w:ind w:left="72" w:right="288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Изобразительное искусство народов России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54" w:lineRule="auto"/>
              <w:ind w:left="72" w:right="43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понимать и объяснять особенности изобразительного искусства как вида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 xml:space="preserve">художественного творчества;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 xml:space="preserve">понимать и обосновывать важность искусства как формы трансляции культурных ценностей;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 xml:space="preserve">знать и называть основные темы искусства народов России;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45" w:lineRule="auto"/>
              <w:ind w:left="72" w:right="43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sz w:val="24"/>
                <w:szCs w:val="24"/>
              </w:rPr>
            </w:pPr>
            <w:r w:rsidRPr="000E0634">
              <w:rPr>
                <w:rStyle w:val="7pt"/>
                <w:sz w:val="24"/>
                <w:szCs w:val="24"/>
                <w:lang w:val="en-US"/>
              </w:rPr>
              <w:t>https ://resh.edu.ru/special- course/1</w:t>
            </w:r>
          </w:p>
          <w:p w:rsidR="00E30750" w:rsidRPr="000E0634" w:rsidRDefault="002C5B91" w:rsidP="00990A62">
            <w:pPr>
              <w:rPr>
                <w:sz w:val="24"/>
                <w:szCs w:val="24"/>
              </w:rPr>
            </w:pPr>
            <w:hyperlink r:id="rId34" w:history="1">
              <w:r w:rsidR="00E30750" w:rsidRPr="000E0634">
                <w:rPr>
                  <w:rStyle w:val="aff8"/>
                  <w:sz w:val="24"/>
                  <w:szCs w:val="24"/>
                </w:rPr>
                <w:t>https://learningapps.org</w:t>
              </w:r>
            </w:hyperlink>
          </w:p>
        </w:tc>
      </w:tr>
      <w:tr w:rsidR="00E30750" w:rsidRPr="000E0634" w:rsidTr="00990A62">
        <w:trPr>
          <w:trHeight w:hRule="exact" w:val="109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4.10.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Фольклор и литература народов России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52" w:lineRule="auto"/>
              <w:ind w:left="72" w:right="144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понимать, что такое национальная литература;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 xml:space="preserve">объяснять и показывать </w:t>
            </w:r>
            <w:proofErr w:type="gramStart"/>
            <w:r w:rsidRPr="000E0634">
              <w:rPr>
                <w:color w:val="000000"/>
                <w:w w:val="97"/>
                <w:sz w:val="24"/>
                <w:szCs w:val="24"/>
              </w:rPr>
              <w:t>на примерах, как</w:t>
            </w:r>
            <w:proofErr w:type="gramEnd"/>
            <w:r w:rsidRPr="000E0634">
              <w:rPr>
                <w:color w:val="000000"/>
                <w:w w:val="97"/>
                <w:sz w:val="24"/>
                <w:szCs w:val="24"/>
              </w:rPr>
              <w:t xml:space="preserve"> произведения фольклора отражают историю народа, его духовно-нравственные ценности;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отбирать и сравнивать материал из нескольких источников, решать текстовые задачи, слушать и анализировать выступления одноклассников;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45" w:lineRule="auto"/>
              <w:ind w:left="72" w:right="43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sz w:val="24"/>
                <w:szCs w:val="24"/>
              </w:rPr>
            </w:pPr>
            <w:r w:rsidRPr="000E0634">
              <w:rPr>
                <w:rStyle w:val="7pt"/>
                <w:sz w:val="24"/>
                <w:szCs w:val="24"/>
                <w:lang w:val="en-US"/>
              </w:rPr>
              <w:t>https ://resh.edu.ru/special- course/1</w:t>
            </w:r>
          </w:p>
          <w:p w:rsidR="00E30750" w:rsidRPr="000E0634" w:rsidRDefault="002C5B91" w:rsidP="00990A62">
            <w:pPr>
              <w:rPr>
                <w:sz w:val="24"/>
                <w:szCs w:val="24"/>
              </w:rPr>
            </w:pPr>
            <w:hyperlink r:id="rId35" w:history="1">
              <w:r w:rsidR="00E30750" w:rsidRPr="000E0634">
                <w:rPr>
                  <w:rStyle w:val="aff8"/>
                  <w:sz w:val="24"/>
                  <w:szCs w:val="24"/>
                </w:rPr>
                <w:t>https://learningapps.org</w:t>
              </w:r>
            </w:hyperlink>
          </w:p>
        </w:tc>
      </w:tr>
    </w:tbl>
    <w:p w:rsidR="00E30750" w:rsidRPr="000E0634" w:rsidRDefault="00E30750" w:rsidP="00E30750">
      <w:pPr>
        <w:spacing w:line="14" w:lineRule="exact"/>
        <w:rPr>
          <w:sz w:val="24"/>
          <w:szCs w:val="24"/>
        </w:rPr>
      </w:pPr>
    </w:p>
    <w:p w:rsidR="00E30750" w:rsidRPr="000E0634" w:rsidRDefault="00E30750" w:rsidP="00E30750">
      <w:pPr>
        <w:rPr>
          <w:sz w:val="24"/>
          <w:szCs w:val="24"/>
        </w:rPr>
        <w:sectPr w:rsidR="00E30750" w:rsidRPr="000E0634" w:rsidSect="00A11A52">
          <w:pgSz w:w="16840" w:h="11900"/>
          <w:pgMar w:top="284" w:right="640" w:bottom="4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30750" w:rsidRPr="000E0634" w:rsidRDefault="00E30750" w:rsidP="00E30750">
      <w:pPr>
        <w:spacing w:after="66" w:line="220" w:lineRule="exact"/>
        <w:rPr>
          <w:sz w:val="24"/>
          <w:szCs w:val="24"/>
        </w:rPr>
      </w:pPr>
    </w:p>
    <w:tbl>
      <w:tblPr>
        <w:tblW w:w="16302" w:type="dxa"/>
        <w:tblInd w:w="-431" w:type="dxa"/>
        <w:tblLayout w:type="fixed"/>
        <w:tblLook w:val="04A0"/>
      </w:tblPr>
      <w:tblGrid>
        <w:gridCol w:w="284"/>
        <w:gridCol w:w="2977"/>
        <w:gridCol w:w="426"/>
        <w:gridCol w:w="1275"/>
        <w:gridCol w:w="1134"/>
        <w:gridCol w:w="850"/>
        <w:gridCol w:w="851"/>
        <w:gridCol w:w="5536"/>
        <w:gridCol w:w="1080"/>
        <w:gridCol w:w="1889"/>
      </w:tblGrid>
      <w:tr w:rsidR="00E30750" w:rsidRPr="000E0634" w:rsidTr="00990A62">
        <w:trPr>
          <w:trHeight w:hRule="exact" w:val="73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4.11.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47" w:lineRule="auto"/>
              <w:ind w:left="72" w:right="288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Бытовые традиции народов России: пища, одежда, дом (</w:t>
            </w:r>
            <w:r w:rsidRPr="000E0634">
              <w:rPr>
                <w:i/>
                <w:color w:val="000000"/>
                <w:w w:val="97"/>
                <w:sz w:val="24"/>
                <w:szCs w:val="24"/>
              </w:rPr>
              <w:t>практическое занятие</w:t>
            </w:r>
            <w:r w:rsidRPr="000E0634">
              <w:rPr>
                <w:color w:val="000000"/>
                <w:w w:val="97"/>
                <w:sz w:val="24"/>
                <w:szCs w:val="24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47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45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sz w:val="24"/>
                <w:szCs w:val="24"/>
              </w:rPr>
            </w:pPr>
            <w:r w:rsidRPr="000E0634">
              <w:rPr>
                <w:rStyle w:val="7pt"/>
                <w:sz w:val="24"/>
                <w:szCs w:val="24"/>
                <w:lang w:val="en-US"/>
              </w:rPr>
              <w:t>https ://resh.edu.ru/special- course/1</w:t>
            </w:r>
          </w:p>
          <w:p w:rsidR="00E30750" w:rsidRPr="000E0634" w:rsidRDefault="002C5B91" w:rsidP="00990A62">
            <w:pPr>
              <w:rPr>
                <w:sz w:val="24"/>
                <w:szCs w:val="24"/>
              </w:rPr>
            </w:pPr>
            <w:hyperlink r:id="rId36" w:history="1">
              <w:r w:rsidR="00E30750" w:rsidRPr="000E0634">
                <w:rPr>
                  <w:rStyle w:val="aff8"/>
                  <w:sz w:val="24"/>
                  <w:szCs w:val="24"/>
                </w:rPr>
                <w:t>https://learningapps.org</w:t>
              </w:r>
            </w:hyperlink>
          </w:p>
        </w:tc>
      </w:tr>
      <w:tr w:rsidR="00E30750" w:rsidRPr="000E0634" w:rsidTr="00990A62">
        <w:trPr>
          <w:trHeight w:hRule="exact" w:val="87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4.12.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45" w:lineRule="auto"/>
              <w:ind w:right="1008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Культурная карта России (</w:t>
            </w:r>
            <w:r w:rsidRPr="000E0634">
              <w:rPr>
                <w:i/>
                <w:color w:val="000000"/>
                <w:w w:val="97"/>
                <w:sz w:val="24"/>
                <w:szCs w:val="24"/>
              </w:rPr>
              <w:t>практическое занятие</w:t>
            </w:r>
            <w:r w:rsidRPr="000E0634">
              <w:rPr>
                <w:color w:val="000000"/>
                <w:w w:val="97"/>
                <w:sz w:val="24"/>
                <w:szCs w:val="24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47" w:lineRule="auto"/>
              <w:ind w:left="72" w:right="43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отбирать и сравнивать несколько источников,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45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sz w:val="24"/>
                <w:szCs w:val="24"/>
              </w:rPr>
            </w:pPr>
            <w:r w:rsidRPr="000E0634">
              <w:rPr>
                <w:rStyle w:val="7pt"/>
                <w:sz w:val="24"/>
                <w:szCs w:val="24"/>
                <w:lang w:val="en-US"/>
              </w:rPr>
              <w:t>https ://resh.edu.ru/special- course/1</w:t>
            </w:r>
          </w:p>
          <w:p w:rsidR="00E30750" w:rsidRPr="000E0634" w:rsidRDefault="002C5B91" w:rsidP="00990A62">
            <w:pPr>
              <w:rPr>
                <w:sz w:val="24"/>
                <w:szCs w:val="24"/>
              </w:rPr>
            </w:pPr>
            <w:hyperlink r:id="rId37" w:history="1">
              <w:r w:rsidR="00E30750" w:rsidRPr="000E0634">
                <w:rPr>
                  <w:rStyle w:val="aff8"/>
                  <w:sz w:val="24"/>
                  <w:szCs w:val="24"/>
                </w:rPr>
                <w:t>https://learningapps.org</w:t>
              </w:r>
            </w:hyperlink>
          </w:p>
        </w:tc>
      </w:tr>
      <w:tr w:rsidR="00E30750" w:rsidRPr="000E0634" w:rsidTr="00990A62">
        <w:trPr>
          <w:trHeight w:hRule="exact" w:val="73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4.13.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45" w:lineRule="auto"/>
              <w:ind w:left="72" w:right="144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Единство страны  — залог будущего России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50" w:lineRule="auto"/>
              <w:ind w:left="72" w:right="288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 xml:space="preserve">понимать и объяснять значение общих элементов и черт в культуре разных народов России для обоснования её культурного, экономического единства;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w w:val="97"/>
                <w:sz w:val="24"/>
                <w:szCs w:val="24"/>
              </w:rPr>
              <w:t>слушать объяснения учителя, систематизировать учебный материал;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8" w:line="245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Контрольная работа;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sz w:val="24"/>
                <w:szCs w:val="24"/>
              </w:rPr>
            </w:pPr>
            <w:r w:rsidRPr="000E0634">
              <w:rPr>
                <w:rStyle w:val="7pt"/>
                <w:sz w:val="24"/>
                <w:szCs w:val="24"/>
                <w:lang w:val="en-US"/>
              </w:rPr>
              <w:t>https ://resh.edu.ru/special- course/1</w:t>
            </w:r>
          </w:p>
          <w:p w:rsidR="00E30750" w:rsidRPr="000E0634" w:rsidRDefault="002C5B91" w:rsidP="00990A62">
            <w:pPr>
              <w:rPr>
                <w:sz w:val="24"/>
                <w:szCs w:val="24"/>
              </w:rPr>
            </w:pPr>
            <w:hyperlink r:id="rId38" w:history="1">
              <w:r w:rsidR="00E30750" w:rsidRPr="000E0634">
                <w:rPr>
                  <w:rStyle w:val="aff8"/>
                  <w:sz w:val="24"/>
                  <w:szCs w:val="24"/>
                </w:rPr>
                <w:t>https://learningapps.org</w:t>
              </w:r>
            </w:hyperlink>
          </w:p>
        </w:tc>
      </w:tr>
      <w:tr w:rsidR="00E30750" w:rsidRPr="000E0634" w:rsidTr="00990A62">
        <w:trPr>
          <w:trHeight w:hRule="exact" w:val="52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45" w:lineRule="auto"/>
              <w:ind w:left="72" w:right="576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0750" w:rsidRPr="000E0634" w:rsidRDefault="00E30750" w:rsidP="00990A62">
            <w:pPr>
              <w:rPr>
                <w:sz w:val="24"/>
                <w:szCs w:val="24"/>
              </w:rPr>
            </w:pPr>
          </w:p>
        </w:tc>
      </w:tr>
    </w:tbl>
    <w:p w:rsidR="00E30750" w:rsidRPr="000E0634" w:rsidRDefault="00E30750" w:rsidP="00E30750">
      <w:pPr>
        <w:spacing w:line="14" w:lineRule="exact"/>
        <w:rPr>
          <w:sz w:val="24"/>
          <w:szCs w:val="24"/>
        </w:rPr>
      </w:pPr>
    </w:p>
    <w:p w:rsidR="00E30750" w:rsidRPr="000E0634" w:rsidRDefault="00E30750" w:rsidP="00E30750">
      <w:pPr>
        <w:rPr>
          <w:sz w:val="24"/>
          <w:szCs w:val="24"/>
        </w:rPr>
        <w:sectPr w:rsidR="00E30750" w:rsidRPr="000E0634" w:rsidSect="00A11A5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30750" w:rsidRPr="000E0634" w:rsidRDefault="00E30750" w:rsidP="00E30750">
      <w:pPr>
        <w:spacing w:after="78" w:line="220" w:lineRule="exact"/>
        <w:rPr>
          <w:sz w:val="24"/>
          <w:szCs w:val="24"/>
        </w:rPr>
      </w:pPr>
    </w:p>
    <w:p w:rsidR="00E30750" w:rsidRPr="000E0634" w:rsidRDefault="00E30750" w:rsidP="00E30750">
      <w:pPr>
        <w:spacing w:line="14" w:lineRule="exact"/>
        <w:rPr>
          <w:sz w:val="24"/>
          <w:szCs w:val="24"/>
        </w:rPr>
      </w:pPr>
    </w:p>
    <w:p w:rsidR="00E30750" w:rsidRPr="000E0634" w:rsidRDefault="00E30750" w:rsidP="00E30750">
      <w:pPr>
        <w:rPr>
          <w:sz w:val="24"/>
          <w:szCs w:val="24"/>
        </w:rPr>
        <w:sectPr w:rsidR="00E30750" w:rsidRPr="000E0634" w:rsidSect="00A11A5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30750" w:rsidRPr="000E0634" w:rsidRDefault="007709E7" w:rsidP="00E30750">
      <w:pPr>
        <w:spacing w:after="78" w:line="220" w:lineRule="exact"/>
        <w:rPr>
          <w:b/>
          <w:bCs/>
          <w:sz w:val="24"/>
          <w:szCs w:val="24"/>
        </w:rPr>
      </w:pPr>
      <w:r w:rsidRPr="000E0634">
        <w:rPr>
          <w:b/>
          <w:bCs/>
          <w:sz w:val="24"/>
          <w:szCs w:val="24"/>
        </w:rPr>
        <w:lastRenderedPageBreak/>
        <w:t>6 класс</w:t>
      </w:r>
    </w:p>
    <w:p w:rsidR="007709E7" w:rsidRPr="000E0634" w:rsidRDefault="002C5B91" w:rsidP="007709E7">
      <w:pPr>
        <w:spacing w:after="54" w:line="259" w:lineRule="auto"/>
        <w:ind w:left="-774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Группа 1" o:spid="_x0000_s1026" style="position:absolute;left:0;text-align:left;margin-left:33.3pt;margin-top:41.7pt;width:775.65pt;height:.6pt;z-index:251659264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">
            <v:shape id="Shape 38367" o:spid="_x0000_s1027" style="position:absolute;width:98506;height:91;visibility:visible" coordsize="985068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" adj="0,,0" path="m,l9850686,r,9144l,9144,,e" fillcolor="black" stroked="f" strokeweight="0">
              <v:stroke miterlimit="83231f" joinstyle="miter"/>
              <v:formulas/>
              <v:path arrowok="t" o:connecttype="segments" textboxrect="0,0,9850686,9144"/>
            </v:shape>
            <w10:wrap type="topAndBottom" anchorx="page" anchory="page"/>
          </v:group>
        </w:pict>
      </w:r>
      <w:r w:rsidR="007709E7" w:rsidRPr="000E0634">
        <w:rPr>
          <w:b/>
          <w:sz w:val="24"/>
          <w:szCs w:val="24"/>
        </w:rPr>
        <w:t xml:space="preserve">ТЕМАТИЧЕСКОЕ ПЛАНИРОВАНИЕ </w:t>
      </w:r>
    </w:p>
    <w:tbl>
      <w:tblPr>
        <w:tblW w:w="16137" w:type="dxa"/>
        <w:tblInd w:w="-768" w:type="dxa"/>
        <w:tblCellMar>
          <w:top w:w="6" w:type="dxa"/>
          <w:left w:w="60" w:type="dxa"/>
          <w:bottom w:w="6" w:type="dxa"/>
          <w:right w:w="59" w:type="dxa"/>
        </w:tblCellMar>
        <w:tblLook w:val="04A0"/>
      </w:tblPr>
      <w:tblGrid>
        <w:gridCol w:w="479"/>
        <w:gridCol w:w="2607"/>
        <w:gridCol w:w="691"/>
        <w:gridCol w:w="1581"/>
        <w:gridCol w:w="1637"/>
        <w:gridCol w:w="778"/>
        <w:gridCol w:w="739"/>
        <w:gridCol w:w="2744"/>
        <w:gridCol w:w="1602"/>
        <w:gridCol w:w="3279"/>
      </w:tblGrid>
      <w:tr w:rsidR="007709E7" w:rsidRPr="000E0634" w:rsidTr="00990A62">
        <w:trPr>
          <w:trHeight w:val="348"/>
        </w:trPr>
        <w:tc>
          <w:tcPr>
            <w:tcW w:w="455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bottom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b/>
                <w:sz w:val="24"/>
                <w:szCs w:val="24"/>
              </w:rPr>
              <w:t>№</w:t>
            </w:r>
          </w:p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0E063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E0634">
              <w:rPr>
                <w:b/>
                <w:sz w:val="24"/>
                <w:szCs w:val="24"/>
              </w:rPr>
              <w:t>/</w:t>
            </w:r>
            <w:proofErr w:type="spellStart"/>
            <w:r w:rsidRPr="000E063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5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after="123" w:line="259" w:lineRule="auto"/>
              <w:rPr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bottom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4122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bottom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b/>
                <w:sz w:val="24"/>
                <w:szCs w:val="24"/>
              </w:rPr>
              <w:t>Виды, формы контроля</w:t>
            </w:r>
          </w:p>
        </w:tc>
        <w:tc>
          <w:tcPr>
            <w:tcW w:w="2226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bottom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7709E7" w:rsidRPr="000E0634" w:rsidTr="00990A62">
        <w:trPr>
          <w:trHeight w:val="10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after="123" w:line="259" w:lineRule="auto"/>
              <w:rPr>
                <w:sz w:val="24"/>
                <w:szCs w:val="24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after="123" w:line="259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after="123" w:line="259" w:lineRule="auto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after="123" w:line="259" w:lineRule="auto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after="123" w:line="259" w:lineRule="auto"/>
              <w:rPr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after="123" w:line="259" w:lineRule="auto"/>
              <w:rPr>
                <w:sz w:val="24"/>
                <w:szCs w:val="24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after="123" w:line="259" w:lineRule="auto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after="123" w:line="259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after="123" w:line="259" w:lineRule="auto"/>
              <w:rPr>
                <w:sz w:val="24"/>
                <w:szCs w:val="24"/>
              </w:rPr>
            </w:pPr>
          </w:p>
        </w:tc>
      </w:tr>
      <w:tr w:rsidR="007709E7" w:rsidRPr="000E0634" w:rsidTr="00990A62">
        <w:trPr>
          <w:trHeight w:val="432"/>
        </w:trPr>
        <w:tc>
          <w:tcPr>
            <w:tcW w:w="455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after="123" w:line="259" w:lineRule="auto"/>
              <w:rPr>
                <w:sz w:val="24"/>
                <w:szCs w:val="24"/>
              </w:rPr>
            </w:pPr>
          </w:p>
        </w:tc>
        <w:tc>
          <w:tcPr>
            <w:tcW w:w="2925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after="123" w:line="259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14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after="123" w:line="259" w:lineRule="auto"/>
              <w:rPr>
                <w:sz w:val="24"/>
                <w:szCs w:val="24"/>
              </w:rPr>
            </w:pPr>
          </w:p>
        </w:tc>
        <w:tc>
          <w:tcPr>
            <w:tcW w:w="4122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after="123" w:line="259" w:lineRule="auto"/>
              <w:rPr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after="123" w:line="259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after="123" w:line="259" w:lineRule="auto"/>
              <w:rPr>
                <w:sz w:val="24"/>
                <w:szCs w:val="24"/>
              </w:rPr>
            </w:pPr>
          </w:p>
        </w:tc>
      </w:tr>
      <w:tr w:rsidR="007709E7" w:rsidRPr="000E0634" w:rsidTr="00990A62">
        <w:trPr>
          <w:trHeight w:val="432"/>
        </w:trPr>
        <w:tc>
          <w:tcPr>
            <w:tcW w:w="45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after="123" w:line="259" w:lineRule="auto"/>
              <w:rPr>
                <w:sz w:val="24"/>
                <w:szCs w:val="24"/>
              </w:rPr>
            </w:pPr>
          </w:p>
        </w:tc>
        <w:tc>
          <w:tcPr>
            <w:tcW w:w="29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after="123" w:line="259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after="123"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0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after="123"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факт</w:t>
            </w:r>
          </w:p>
        </w:tc>
        <w:tc>
          <w:tcPr>
            <w:tcW w:w="41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after="123" w:line="259" w:lineRule="auto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after="123" w:line="259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after="123" w:line="259" w:lineRule="auto"/>
              <w:rPr>
                <w:sz w:val="24"/>
                <w:szCs w:val="24"/>
              </w:rPr>
            </w:pPr>
          </w:p>
        </w:tc>
      </w:tr>
      <w:tr w:rsidR="007709E7" w:rsidRPr="000E0634" w:rsidTr="00990A62">
        <w:trPr>
          <w:trHeight w:val="348"/>
        </w:trPr>
        <w:tc>
          <w:tcPr>
            <w:tcW w:w="50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b/>
                <w:sz w:val="24"/>
                <w:szCs w:val="24"/>
              </w:rPr>
              <w:t xml:space="preserve">Тематический блок 1. «Культура как </w:t>
            </w:r>
            <w:proofErr w:type="spellStart"/>
            <w:r w:rsidRPr="000E0634">
              <w:rPr>
                <w:b/>
                <w:sz w:val="24"/>
                <w:szCs w:val="24"/>
              </w:rPr>
              <w:t>социальность</w:t>
            </w:r>
            <w:proofErr w:type="spellEnd"/>
            <w:r w:rsidRPr="000E063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7709E7" w:rsidRPr="000E0634" w:rsidRDefault="007709E7" w:rsidP="00990A62">
            <w:pPr>
              <w:spacing w:after="123" w:line="259" w:lineRule="auto"/>
              <w:rPr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7709E7" w:rsidRPr="000E0634" w:rsidRDefault="007709E7" w:rsidP="00990A62">
            <w:pPr>
              <w:spacing w:after="123" w:line="259" w:lineRule="auto"/>
              <w:rPr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7709E7" w:rsidRPr="000E0634" w:rsidRDefault="007709E7" w:rsidP="00990A62">
            <w:pPr>
              <w:spacing w:after="123" w:line="259" w:lineRule="auto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7709E7" w:rsidRPr="000E0634" w:rsidRDefault="007709E7" w:rsidP="00990A62">
            <w:pPr>
              <w:spacing w:after="123" w:line="259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after="123" w:line="259" w:lineRule="auto"/>
              <w:rPr>
                <w:sz w:val="24"/>
                <w:szCs w:val="24"/>
              </w:rPr>
            </w:pPr>
          </w:p>
        </w:tc>
      </w:tr>
      <w:tr w:rsidR="007709E7" w:rsidRPr="000E0634" w:rsidTr="00990A62">
        <w:trPr>
          <w:trHeight w:val="540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1.1.</w:t>
            </w:r>
          </w:p>
        </w:tc>
        <w:tc>
          <w:tcPr>
            <w:tcW w:w="2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Мир культуры: его структура</w:t>
            </w: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уметь объяснять взаимосвязь материальной культуры с духовно-нравственным состоянием общества;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  <w:tc>
          <w:tcPr>
            <w:tcW w:w="2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http://artclassic.edu.ru</w:t>
            </w:r>
          </w:p>
        </w:tc>
      </w:tr>
      <w:tr w:rsidR="007709E7" w:rsidRPr="000E0634" w:rsidTr="00990A62">
        <w:trPr>
          <w:trHeight w:val="540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1.2.</w:t>
            </w:r>
          </w:p>
        </w:tc>
        <w:tc>
          <w:tcPr>
            <w:tcW w:w="2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Культура России: многообразие регионов</w:t>
            </w: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работать с картой регионов, разграничивать понятия по теме, слушать объяснения учителя;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  <w:tc>
          <w:tcPr>
            <w:tcW w:w="2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http://artclassic.edu.ru</w:t>
            </w:r>
          </w:p>
        </w:tc>
      </w:tr>
      <w:tr w:rsidR="007709E7" w:rsidRPr="000E0634" w:rsidTr="00990A62">
        <w:trPr>
          <w:trHeight w:val="732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1.3.</w:t>
            </w:r>
          </w:p>
        </w:tc>
        <w:tc>
          <w:tcPr>
            <w:tcW w:w="2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История быта как история культуры</w:t>
            </w: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понимать и объяснять взаимосвязь хозяйственной деятельности, быта людей с историей народа, климатом, географическими условиями его жизни;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  <w:tc>
          <w:tcPr>
            <w:tcW w:w="2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0E0634">
              <w:rPr>
                <w:sz w:val="24"/>
                <w:szCs w:val="24"/>
              </w:rPr>
              <w:t>www.istorya.ru</w:t>
            </w:r>
            <w:proofErr w:type="spellEnd"/>
          </w:p>
        </w:tc>
      </w:tr>
      <w:tr w:rsidR="007709E7" w:rsidRPr="000E0634" w:rsidTr="00990A62">
        <w:trPr>
          <w:trHeight w:val="540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1.4.</w:t>
            </w:r>
          </w:p>
        </w:tc>
        <w:tc>
          <w:tcPr>
            <w:tcW w:w="2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Прогресс: технический и социальный</w:t>
            </w: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ind w:right="1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понимать и объяснять, что такое труд, разделение труда, какова роль труда в истории и современном обществе;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  <w:tc>
          <w:tcPr>
            <w:tcW w:w="2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0E0634">
              <w:rPr>
                <w:sz w:val="24"/>
                <w:szCs w:val="24"/>
              </w:rPr>
              <w:t>www.istorya.ru</w:t>
            </w:r>
            <w:proofErr w:type="spellEnd"/>
          </w:p>
        </w:tc>
      </w:tr>
      <w:tr w:rsidR="007709E7" w:rsidRPr="000E0634" w:rsidTr="00990A62">
        <w:trPr>
          <w:trHeight w:val="540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2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Образование в культуре народов России</w:t>
            </w: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понимать и объяснять важность образования в современном мире и ценность знаний;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  <w:tc>
          <w:tcPr>
            <w:tcW w:w="2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0E0634">
              <w:rPr>
                <w:sz w:val="24"/>
                <w:szCs w:val="24"/>
              </w:rPr>
              <w:t>www.istorya.ru</w:t>
            </w:r>
            <w:proofErr w:type="spellEnd"/>
          </w:p>
        </w:tc>
      </w:tr>
      <w:tr w:rsidR="007709E7" w:rsidRPr="000E0634" w:rsidTr="00990A62">
        <w:trPr>
          <w:trHeight w:val="540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1.6.</w:t>
            </w:r>
          </w:p>
        </w:tc>
        <w:tc>
          <w:tcPr>
            <w:tcW w:w="2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Права и обязанности человека</w:t>
            </w: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понимать необходимость соблюдения прав и обязанностей человека;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  <w:tc>
          <w:tcPr>
            <w:tcW w:w="2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3. http://www.td.gov.ru</w:t>
            </w:r>
          </w:p>
        </w:tc>
      </w:tr>
      <w:tr w:rsidR="007709E7" w:rsidRPr="000E0634" w:rsidTr="00990A62">
        <w:trPr>
          <w:trHeight w:val="540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1.7.</w:t>
            </w:r>
          </w:p>
        </w:tc>
        <w:tc>
          <w:tcPr>
            <w:tcW w:w="2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Общество и религия: духовно-нравственное взаимодействие</w:t>
            </w: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понимать и объяснять смысл понятий «религия», «атеизм» и др.;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Тестирование;</w:t>
            </w:r>
          </w:p>
        </w:tc>
        <w:tc>
          <w:tcPr>
            <w:tcW w:w="2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http://www.tvspas.ru</w:t>
            </w:r>
          </w:p>
        </w:tc>
      </w:tr>
      <w:tr w:rsidR="007709E7" w:rsidRPr="000E0634" w:rsidTr="00990A62">
        <w:trPr>
          <w:trHeight w:val="732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1.8.</w:t>
            </w:r>
          </w:p>
        </w:tc>
        <w:tc>
          <w:tcPr>
            <w:tcW w:w="2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 xml:space="preserve">Современный мир: </w:t>
            </w:r>
            <w:proofErr w:type="gramStart"/>
            <w:r w:rsidRPr="000E0634">
              <w:rPr>
                <w:sz w:val="24"/>
                <w:szCs w:val="24"/>
              </w:rPr>
              <w:t>самое</w:t>
            </w:r>
            <w:proofErr w:type="gramEnd"/>
            <w:r w:rsidRPr="000E0634">
              <w:rPr>
                <w:sz w:val="24"/>
                <w:szCs w:val="24"/>
              </w:rPr>
              <w:t xml:space="preserve"> важное</w:t>
            </w:r>
          </w:p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(</w:t>
            </w:r>
            <w:r w:rsidRPr="000E0634">
              <w:rPr>
                <w:i/>
                <w:sz w:val="24"/>
                <w:szCs w:val="24"/>
              </w:rPr>
              <w:t>практическое занятие</w:t>
            </w:r>
            <w:r w:rsidRPr="000E0634">
              <w:rPr>
                <w:sz w:val="24"/>
                <w:szCs w:val="24"/>
              </w:rPr>
              <w:t>)</w:t>
            </w: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подготовить проект (или доклад, сообщение); работать с научно-популярной литературой, разграничивать и систематизировать понятия;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2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http://www.gumer.info/bogoslov</w:t>
            </w:r>
          </w:p>
        </w:tc>
      </w:tr>
      <w:tr w:rsidR="007709E7" w:rsidRPr="000E0634" w:rsidTr="00990A62">
        <w:trPr>
          <w:trHeight w:val="348"/>
        </w:trPr>
        <w:tc>
          <w:tcPr>
            <w:tcW w:w="50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b/>
                <w:sz w:val="24"/>
                <w:szCs w:val="24"/>
              </w:rPr>
              <w:t>Тематический блок 2. «Человек и его отражение в культуре»</w:t>
            </w:r>
          </w:p>
        </w:tc>
        <w:tc>
          <w:tcPr>
            <w:tcW w:w="113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7709E7" w:rsidRPr="000E0634" w:rsidRDefault="007709E7" w:rsidP="00990A62">
            <w:pPr>
              <w:spacing w:after="123" w:line="259" w:lineRule="auto"/>
              <w:rPr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7709E7" w:rsidRPr="000E0634" w:rsidRDefault="007709E7" w:rsidP="00990A62">
            <w:pPr>
              <w:spacing w:after="123" w:line="259" w:lineRule="auto"/>
              <w:rPr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7709E7" w:rsidRPr="000E0634" w:rsidRDefault="007709E7" w:rsidP="00990A62">
            <w:pPr>
              <w:spacing w:after="123" w:line="259" w:lineRule="auto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7709E7" w:rsidRPr="000E0634" w:rsidRDefault="007709E7" w:rsidP="00990A62">
            <w:pPr>
              <w:spacing w:after="123" w:line="259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after="123" w:line="259" w:lineRule="auto"/>
              <w:rPr>
                <w:sz w:val="24"/>
                <w:szCs w:val="24"/>
              </w:rPr>
            </w:pPr>
          </w:p>
        </w:tc>
      </w:tr>
      <w:tr w:rsidR="007709E7" w:rsidRPr="000E0634" w:rsidTr="00990A62">
        <w:trPr>
          <w:trHeight w:val="540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2.1.</w:t>
            </w:r>
          </w:p>
        </w:tc>
        <w:tc>
          <w:tcPr>
            <w:tcW w:w="2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 xml:space="preserve">Каким должен быть человек? </w:t>
            </w:r>
            <w:proofErr w:type="spellStart"/>
            <w:r w:rsidRPr="000E0634">
              <w:rPr>
                <w:sz w:val="24"/>
                <w:szCs w:val="24"/>
              </w:rPr>
              <w:t>Духовнонравственный</w:t>
            </w:r>
            <w:proofErr w:type="spellEnd"/>
            <w:r w:rsidRPr="000E0634">
              <w:rPr>
                <w:sz w:val="24"/>
                <w:szCs w:val="24"/>
              </w:rPr>
              <w:t xml:space="preserve"> облик и идеал человека</w:t>
            </w: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понимать и объяснять взаимосвязь таких понятий, как</w:t>
            </w:r>
          </w:p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«свобода», ответственность, право и долг;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  <w:tc>
          <w:tcPr>
            <w:tcW w:w="2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http://www.tvspas.ru</w:t>
            </w:r>
          </w:p>
        </w:tc>
      </w:tr>
      <w:tr w:rsidR="007709E7" w:rsidRPr="000E0634" w:rsidTr="00990A62">
        <w:trPr>
          <w:trHeight w:val="540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2.2.</w:t>
            </w:r>
          </w:p>
        </w:tc>
        <w:tc>
          <w:tcPr>
            <w:tcW w:w="2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Взросление человека в культуре народов</w:t>
            </w:r>
          </w:p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России</w:t>
            </w: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объяснять важность взаимодействия человека и общества, негативные эффекты социальной изоляции;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  <w:tc>
          <w:tcPr>
            <w:tcW w:w="2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http://www.lib.ru</w:t>
            </w:r>
          </w:p>
        </w:tc>
      </w:tr>
      <w:tr w:rsidR="007709E7" w:rsidRPr="000E0634" w:rsidTr="00990A62">
        <w:trPr>
          <w:trHeight w:val="540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2.3.</w:t>
            </w:r>
          </w:p>
        </w:tc>
        <w:tc>
          <w:tcPr>
            <w:tcW w:w="2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Религия как источник нравственности</w:t>
            </w: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понимать, какой нравственный потенциал несут традиционные религии России;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  <w:tc>
          <w:tcPr>
            <w:tcW w:w="2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0E0634">
              <w:rPr>
                <w:sz w:val="24"/>
                <w:szCs w:val="24"/>
              </w:rPr>
              <w:t>www.hrono.ru</w:t>
            </w:r>
            <w:proofErr w:type="spellEnd"/>
          </w:p>
        </w:tc>
      </w:tr>
      <w:tr w:rsidR="007709E7" w:rsidRPr="000E0634" w:rsidTr="00990A62">
        <w:trPr>
          <w:trHeight w:val="732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2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Наука как источник знания о человеке и человеческом</w:t>
            </w: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понимать и объяснять смысл понятия «гуманитарное знание»; осознавать, что культура помогает человеку понимать самого себя;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  <w:tc>
          <w:tcPr>
            <w:tcW w:w="2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0E0634">
              <w:rPr>
                <w:sz w:val="24"/>
                <w:szCs w:val="24"/>
              </w:rPr>
              <w:t>www.hrono.ru</w:t>
            </w:r>
            <w:proofErr w:type="spellEnd"/>
          </w:p>
        </w:tc>
      </w:tr>
      <w:tr w:rsidR="007709E7" w:rsidRPr="000E0634" w:rsidTr="00990A62">
        <w:trPr>
          <w:trHeight w:val="732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2.5.</w:t>
            </w:r>
          </w:p>
        </w:tc>
        <w:tc>
          <w:tcPr>
            <w:tcW w:w="2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Этика и нравственность как категории духовной культуры</w:t>
            </w: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объяснять понятия «добро» и «зло» с помощью примеров из истории и культуры народов России, соотносить эти понятия с личным опытом;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  <w:tc>
          <w:tcPr>
            <w:tcW w:w="2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0E0634">
              <w:rPr>
                <w:sz w:val="24"/>
                <w:szCs w:val="24"/>
              </w:rPr>
              <w:t>www.hrono.ru</w:t>
            </w:r>
            <w:proofErr w:type="spellEnd"/>
          </w:p>
        </w:tc>
      </w:tr>
      <w:tr w:rsidR="007709E7" w:rsidRPr="000E0634" w:rsidTr="00990A62">
        <w:trPr>
          <w:trHeight w:val="540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2.6.</w:t>
            </w:r>
          </w:p>
        </w:tc>
        <w:tc>
          <w:tcPr>
            <w:tcW w:w="2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Самопознание (</w:t>
            </w:r>
            <w:r w:rsidRPr="000E0634">
              <w:rPr>
                <w:i/>
                <w:sz w:val="24"/>
                <w:szCs w:val="24"/>
              </w:rPr>
              <w:t>практическое занятие</w:t>
            </w:r>
            <w:r w:rsidRPr="000E0634">
              <w:rPr>
                <w:sz w:val="24"/>
                <w:szCs w:val="24"/>
              </w:rPr>
              <w:t>)</w:t>
            </w: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уметь соотносить понятия «мораль», «нравственность» с самопознанием на доступном для возраста детей уровне;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Тестирование;</w:t>
            </w:r>
          </w:p>
        </w:tc>
        <w:tc>
          <w:tcPr>
            <w:tcW w:w="2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http://www.gumer.info/bogoslov</w:t>
            </w:r>
          </w:p>
        </w:tc>
      </w:tr>
      <w:tr w:rsidR="007709E7" w:rsidRPr="000E0634" w:rsidTr="00990A62">
        <w:trPr>
          <w:trHeight w:val="348"/>
        </w:trPr>
        <w:tc>
          <w:tcPr>
            <w:tcW w:w="50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b/>
                <w:sz w:val="24"/>
                <w:szCs w:val="24"/>
              </w:rPr>
              <w:t>Тематический блок 3. «Человек как член общества»</w:t>
            </w:r>
          </w:p>
        </w:tc>
        <w:tc>
          <w:tcPr>
            <w:tcW w:w="113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7709E7" w:rsidRPr="000E0634" w:rsidRDefault="007709E7" w:rsidP="00990A62">
            <w:pPr>
              <w:spacing w:after="123" w:line="259" w:lineRule="auto"/>
              <w:rPr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7709E7" w:rsidRPr="000E0634" w:rsidRDefault="007709E7" w:rsidP="00990A62">
            <w:pPr>
              <w:spacing w:after="123" w:line="259" w:lineRule="auto"/>
              <w:rPr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7709E7" w:rsidRPr="000E0634" w:rsidRDefault="007709E7" w:rsidP="00990A62">
            <w:pPr>
              <w:spacing w:after="123" w:line="259" w:lineRule="auto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7709E7" w:rsidRPr="000E0634" w:rsidRDefault="007709E7" w:rsidP="00990A62">
            <w:pPr>
              <w:spacing w:after="123" w:line="259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after="123" w:line="259" w:lineRule="auto"/>
              <w:rPr>
                <w:sz w:val="24"/>
                <w:szCs w:val="24"/>
              </w:rPr>
            </w:pPr>
          </w:p>
        </w:tc>
      </w:tr>
    </w:tbl>
    <w:p w:rsidR="007709E7" w:rsidRPr="000E0634" w:rsidRDefault="007709E7" w:rsidP="007709E7">
      <w:pPr>
        <w:spacing w:line="259" w:lineRule="auto"/>
        <w:ind w:left="-1440" w:right="15400"/>
        <w:rPr>
          <w:sz w:val="24"/>
          <w:szCs w:val="24"/>
        </w:rPr>
      </w:pPr>
    </w:p>
    <w:tbl>
      <w:tblPr>
        <w:tblW w:w="16137" w:type="dxa"/>
        <w:tblInd w:w="-768" w:type="dxa"/>
        <w:tblLayout w:type="fixed"/>
        <w:tblCellMar>
          <w:top w:w="87" w:type="dxa"/>
          <w:left w:w="60" w:type="dxa"/>
          <w:right w:w="60" w:type="dxa"/>
        </w:tblCellMar>
        <w:tblLook w:val="04A0"/>
      </w:tblPr>
      <w:tblGrid>
        <w:gridCol w:w="460"/>
        <w:gridCol w:w="2920"/>
        <w:gridCol w:w="567"/>
        <w:gridCol w:w="1134"/>
        <w:gridCol w:w="1134"/>
        <w:gridCol w:w="1134"/>
        <w:gridCol w:w="992"/>
        <w:gridCol w:w="4111"/>
        <w:gridCol w:w="1417"/>
        <w:gridCol w:w="2268"/>
      </w:tblGrid>
      <w:tr w:rsidR="007709E7" w:rsidRPr="000E0634" w:rsidTr="00990A62">
        <w:trPr>
          <w:trHeight w:val="540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3.1.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Труд делает человека человеком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осознавать важность труда объяснять его роль в современном обществе;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http://www.gumer.info/bogoslov</w:t>
            </w:r>
          </w:p>
        </w:tc>
      </w:tr>
      <w:tr w:rsidR="007709E7" w:rsidRPr="000E0634" w:rsidTr="00990A62">
        <w:trPr>
          <w:trHeight w:val="540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3.2.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Подвиг: как узнать героя?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понимать и объяснять отличие подвига на войне и в мирное время;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0E0634">
              <w:rPr>
                <w:sz w:val="24"/>
                <w:szCs w:val="24"/>
              </w:rPr>
              <w:t>www.hrono.ru</w:t>
            </w:r>
            <w:proofErr w:type="spellEnd"/>
          </w:p>
        </w:tc>
      </w:tr>
      <w:tr w:rsidR="007709E7" w:rsidRPr="000E0634" w:rsidTr="00990A62">
        <w:trPr>
          <w:trHeight w:val="540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3.3.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Люди в обществе: духовно-нравственное взаимовлияние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понимать и объяснять понятия «дружба», «предательство»,</w:t>
            </w:r>
          </w:p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«честь», «коллективизм», «благотворительность»;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http://www.gumer.info/bogoslov</w:t>
            </w:r>
          </w:p>
        </w:tc>
      </w:tr>
      <w:tr w:rsidR="007709E7" w:rsidRPr="000E0634" w:rsidTr="00990A62">
        <w:trPr>
          <w:trHeight w:val="73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3.4.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 xml:space="preserve">Проблемы современного общества как отражение его духовно-нравственного </w:t>
            </w:r>
            <w:r w:rsidRPr="000E0634">
              <w:rPr>
                <w:sz w:val="24"/>
                <w:szCs w:val="24"/>
              </w:rPr>
              <w:lastRenderedPageBreak/>
              <w:t>самосознания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понимать и объяснять понятия «бедность», «инвалидность»,</w:t>
            </w:r>
          </w:p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«сиротство»;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http://www.gumer.info/bogoslov</w:t>
            </w:r>
          </w:p>
        </w:tc>
      </w:tr>
      <w:tr w:rsidR="007709E7" w:rsidRPr="000E0634" w:rsidTr="00990A62">
        <w:trPr>
          <w:trHeight w:val="540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Духовно-нравственные ориентиры социальных отношений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понимать и объяснять понятия «милосердие»,</w:t>
            </w:r>
          </w:p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«взаимопомощь», «благотворительность», «</w:t>
            </w:r>
            <w:proofErr w:type="spellStart"/>
            <w:r w:rsidRPr="000E0634">
              <w:rPr>
                <w:sz w:val="24"/>
                <w:szCs w:val="24"/>
              </w:rPr>
              <w:t>волонтёрство</w:t>
            </w:r>
            <w:proofErr w:type="spellEnd"/>
            <w:r w:rsidRPr="000E0634">
              <w:rPr>
                <w:sz w:val="24"/>
                <w:szCs w:val="24"/>
              </w:rPr>
              <w:t>»;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http://www.gumer.info/bogoslov</w:t>
            </w:r>
          </w:p>
        </w:tc>
      </w:tr>
      <w:tr w:rsidR="007709E7" w:rsidRPr="000E0634" w:rsidTr="00990A62">
        <w:trPr>
          <w:trHeight w:val="73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3.6.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Гуманизм как сущностная характеристика духовно- нравственной культуры народов России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понимать и характеризовать понятие «гуманизм» как источник духовно-нравственных ценностей народов России;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http://www.gumer.info/bogoslov</w:t>
            </w:r>
          </w:p>
        </w:tc>
      </w:tr>
      <w:tr w:rsidR="007709E7" w:rsidRPr="000E0634" w:rsidTr="00990A62">
        <w:trPr>
          <w:trHeight w:val="73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3.7.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Социальные профессии; их важность для сохранения духовно-нравственного облика общества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понимать и объяснять, что такое социальные профессии и почему выбирать их нужно особенно ответственно;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http://www.gumer.info/bogoslov</w:t>
            </w:r>
          </w:p>
        </w:tc>
      </w:tr>
      <w:tr w:rsidR="007709E7" w:rsidRPr="000E0634" w:rsidTr="00990A62">
        <w:trPr>
          <w:trHeight w:val="540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3.8.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Выдающиеся благотворители в истории.</w:t>
            </w:r>
          </w:p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Благотворительность как нравственный долг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приводить примеры выдающихся благотворителей в истории и в современной России;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http://www.gumer.info/bogoslov</w:t>
            </w:r>
          </w:p>
        </w:tc>
      </w:tr>
      <w:tr w:rsidR="007709E7" w:rsidRPr="000E0634" w:rsidTr="00990A62">
        <w:trPr>
          <w:trHeight w:val="73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3.9.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ind w:right="7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Выдающиеся учёные России. Наука как источник социального и духовного прогресса общества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понимать и объяснять, что такое наука; приводить имена выдающихся учёных России;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http://www.gumer.info/bogoslov</w:t>
            </w:r>
          </w:p>
        </w:tc>
      </w:tr>
      <w:tr w:rsidR="007709E7" w:rsidRPr="000E0634" w:rsidTr="00990A62">
        <w:trPr>
          <w:trHeight w:val="624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3.10.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Моя профессия (</w:t>
            </w:r>
            <w:r w:rsidRPr="000E0634">
              <w:rPr>
                <w:i/>
                <w:sz w:val="24"/>
                <w:szCs w:val="24"/>
              </w:rPr>
              <w:t>практическое занятие</w:t>
            </w:r>
            <w:r w:rsidRPr="000E0634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работать с научно-популярной литературой, анализировать несколько источников, разграничивать понятия;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http://www.gumer.info/bogoslov</w:t>
            </w:r>
          </w:p>
        </w:tc>
      </w:tr>
      <w:tr w:rsidR="007709E7" w:rsidRPr="000E0634" w:rsidTr="00990A62">
        <w:trPr>
          <w:trHeight w:val="348"/>
        </w:trPr>
        <w:tc>
          <w:tcPr>
            <w:tcW w:w="1613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b/>
                <w:sz w:val="24"/>
                <w:szCs w:val="24"/>
              </w:rPr>
              <w:t>Тематический блок 4. «Родина и патриотизм»</w:t>
            </w:r>
          </w:p>
        </w:tc>
      </w:tr>
      <w:tr w:rsidR="007709E7" w:rsidRPr="000E0634" w:rsidTr="00990A62">
        <w:trPr>
          <w:trHeight w:val="540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4.1.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Гражданин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характеризовать понятия «Родина», «гражданство»; понимать духовно-нравственный смысл патриотизма;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 xml:space="preserve">. </w:t>
            </w:r>
            <w:proofErr w:type="spellStart"/>
            <w:r w:rsidRPr="000E0634">
              <w:rPr>
                <w:sz w:val="24"/>
                <w:szCs w:val="24"/>
              </w:rPr>
              <w:t>www.hrono.ru</w:t>
            </w:r>
            <w:proofErr w:type="spellEnd"/>
          </w:p>
        </w:tc>
      </w:tr>
      <w:tr w:rsidR="007709E7" w:rsidRPr="000E0634" w:rsidTr="00990A62">
        <w:trPr>
          <w:trHeight w:val="540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Патриотизм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приводить примеры патриотизма в истории и в современном обществе;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 xml:space="preserve">. </w:t>
            </w:r>
            <w:proofErr w:type="spellStart"/>
            <w:r w:rsidRPr="000E0634">
              <w:rPr>
                <w:sz w:val="24"/>
                <w:szCs w:val="24"/>
              </w:rPr>
              <w:t>www.hrono.ru</w:t>
            </w:r>
            <w:proofErr w:type="spellEnd"/>
          </w:p>
        </w:tc>
      </w:tr>
      <w:tr w:rsidR="007709E7" w:rsidRPr="000E0634" w:rsidTr="00990A62">
        <w:trPr>
          <w:trHeight w:val="540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4.3.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Защита Родины: подвиг или долг?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приводить примеры военных подвигов; понимать особенности защиты чести Родины в спорте, науке, культуре;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 xml:space="preserve">. </w:t>
            </w:r>
            <w:proofErr w:type="spellStart"/>
            <w:r w:rsidRPr="000E0634">
              <w:rPr>
                <w:sz w:val="24"/>
                <w:szCs w:val="24"/>
              </w:rPr>
              <w:t>www.hrono.ru</w:t>
            </w:r>
            <w:proofErr w:type="spellEnd"/>
          </w:p>
        </w:tc>
      </w:tr>
      <w:tr w:rsidR="007709E7" w:rsidRPr="000E0634" w:rsidTr="00990A62">
        <w:trPr>
          <w:trHeight w:val="348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4.4.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Государство. Россия — наша родина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объяснять понятие «государство»;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 xml:space="preserve">. </w:t>
            </w:r>
            <w:proofErr w:type="spellStart"/>
            <w:r w:rsidRPr="000E0634">
              <w:rPr>
                <w:sz w:val="24"/>
                <w:szCs w:val="24"/>
              </w:rPr>
              <w:t>www.hrono.ru</w:t>
            </w:r>
            <w:proofErr w:type="spellEnd"/>
          </w:p>
        </w:tc>
      </w:tr>
      <w:tr w:rsidR="007709E7" w:rsidRPr="000E0634" w:rsidTr="00990A62">
        <w:trPr>
          <w:trHeight w:val="540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4.5.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Гражданская идентичность (</w:t>
            </w:r>
            <w:r w:rsidRPr="000E0634">
              <w:rPr>
                <w:i/>
                <w:sz w:val="24"/>
                <w:szCs w:val="24"/>
              </w:rPr>
              <w:t>практическое занятие</w:t>
            </w:r>
            <w:r w:rsidRPr="000E0634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работать с источниками, определять понятия, подготовить практическую работу;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. http://ihtik.lib.ru</w:t>
            </w:r>
          </w:p>
        </w:tc>
      </w:tr>
      <w:tr w:rsidR="007709E7" w:rsidRPr="000E0634" w:rsidTr="00990A62">
        <w:trPr>
          <w:trHeight w:val="540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4.6.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Моя школа и мой класс (</w:t>
            </w:r>
            <w:r w:rsidRPr="000E0634">
              <w:rPr>
                <w:i/>
                <w:sz w:val="24"/>
                <w:szCs w:val="24"/>
              </w:rPr>
              <w:t>практическое занятие</w:t>
            </w:r>
            <w:r w:rsidRPr="000E0634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работать с источниками, определять понятия, подготовить практическую работу;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. http://ihtik.lib.ru</w:t>
            </w:r>
          </w:p>
        </w:tc>
      </w:tr>
      <w:tr w:rsidR="007709E7" w:rsidRPr="000E0634" w:rsidTr="00990A62">
        <w:trPr>
          <w:trHeight w:val="540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4.7.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proofErr w:type="gramStart"/>
            <w:r w:rsidRPr="000E0634">
              <w:rPr>
                <w:sz w:val="24"/>
                <w:szCs w:val="24"/>
              </w:rPr>
              <w:t>Человек</w:t>
            </w:r>
            <w:proofErr w:type="gramEnd"/>
            <w:r w:rsidRPr="000E0634">
              <w:rPr>
                <w:sz w:val="24"/>
                <w:szCs w:val="24"/>
              </w:rPr>
              <w:t>: какой он? (</w:t>
            </w:r>
            <w:r w:rsidRPr="000E0634">
              <w:rPr>
                <w:i/>
                <w:sz w:val="24"/>
                <w:szCs w:val="24"/>
              </w:rPr>
              <w:t>практическое занятие</w:t>
            </w:r>
            <w:r w:rsidRPr="000E0634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работать с источниками, определять понятия, подготовить практическую работу;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. http://ihtik.lib.ru</w:t>
            </w:r>
          </w:p>
        </w:tc>
      </w:tr>
    </w:tbl>
    <w:p w:rsidR="007709E7" w:rsidRPr="000E0634" w:rsidRDefault="007709E7" w:rsidP="007709E7">
      <w:pPr>
        <w:spacing w:line="259" w:lineRule="auto"/>
        <w:ind w:left="-1440" w:right="15400"/>
        <w:rPr>
          <w:sz w:val="24"/>
          <w:szCs w:val="24"/>
        </w:rPr>
      </w:pPr>
    </w:p>
    <w:tbl>
      <w:tblPr>
        <w:tblW w:w="16137" w:type="dxa"/>
        <w:tblInd w:w="-768" w:type="dxa"/>
        <w:tblCellMar>
          <w:top w:w="87" w:type="dxa"/>
          <w:left w:w="60" w:type="dxa"/>
          <w:right w:w="56" w:type="dxa"/>
        </w:tblCellMar>
        <w:tblLook w:val="04A0"/>
      </w:tblPr>
      <w:tblGrid>
        <w:gridCol w:w="476"/>
        <w:gridCol w:w="2857"/>
        <w:gridCol w:w="557"/>
        <w:gridCol w:w="1090"/>
        <w:gridCol w:w="1090"/>
        <w:gridCol w:w="1085"/>
        <w:gridCol w:w="950"/>
        <w:gridCol w:w="4012"/>
        <w:gridCol w:w="1779"/>
        <w:gridCol w:w="2241"/>
      </w:tblGrid>
      <w:tr w:rsidR="007709E7" w:rsidRPr="000E0634" w:rsidTr="00990A62">
        <w:trPr>
          <w:trHeight w:val="732"/>
        </w:trPr>
        <w:tc>
          <w:tcPr>
            <w:tcW w:w="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4.8.</w:t>
            </w:r>
          </w:p>
        </w:tc>
        <w:tc>
          <w:tcPr>
            <w:tcW w:w="2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Человек и культура (</w:t>
            </w:r>
            <w:r w:rsidRPr="000E0634">
              <w:rPr>
                <w:i/>
                <w:sz w:val="24"/>
                <w:szCs w:val="24"/>
              </w:rPr>
              <w:t>проект</w:t>
            </w:r>
            <w:r w:rsidRPr="000E0634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работать с источниками, систематизировать понятия, подготовить проект;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Самооценка с использованием «Оценочного листа»;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. http://ihtik.lib.ru</w:t>
            </w:r>
          </w:p>
        </w:tc>
      </w:tr>
      <w:tr w:rsidR="007709E7" w:rsidRPr="000E0634" w:rsidTr="00990A62">
        <w:trPr>
          <w:trHeight w:val="432"/>
        </w:trPr>
        <w:tc>
          <w:tcPr>
            <w:tcW w:w="3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7709E7" w:rsidRPr="000E0634" w:rsidRDefault="007709E7" w:rsidP="00990A62">
            <w:pPr>
              <w:spacing w:after="123" w:line="259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7709E7" w:rsidRPr="000E0634" w:rsidRDefault="007709E7" w:rsidP="00990A62">
            <w:pPr>
              <w:spacing w:after="123" w:line="259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after="123" w:line="259" w:lineRule="auto"/>
              <w:rPr>
                <w:sz w:val="24"/>
                <w:szCs w:val="24"/>
              </w:rPr>
            </w:pPr>
          </w:p>
        </w:tc>
      </w:tr>
    </w:tbl>
    <w:p w:rsidR="007709E7" w:rsidRPr="000E0634" w:rsidRDefault="007709E7" w:rsidP="007709E7">
      <w:pPr>
        <w:rPr>
          <w:sz w:val="24"/>
          <w:szCs w:val="24"/>
        </w:rPr>
        <w:sectPr w:rsidR="007709E7" w:rsidRPr="000E0634" w:rsidSect="00A11A52">
          <w:pgSz w:w="16840" w:h="11900" w:orient="landscape"/>
          <w:pgMar w:top="576" w:right="1440" w:bottom="590" w:left="1440" w:header="720" w:footer="720" w:gutter="0"/>
          <w:cols w:space="720"/>
        </w:sectPr>
      </w:pPr>
    </w:p>
    <w:p w:rsidR="00B43FF8" w:rsidRPr="000E0634" w:rsidRDefault="00B43FF8" w:rsidP="00B43FF8">
      <w:pPr>
        <w:spacing w:after="320" w:line="230" w:lineRule="auto"/>
        <w:rPr>
          <w:b/>
          <w:color w:val="000000"/>
          <w:sz w:val="24"/>
          <w:szCs w:val="24"/>
        </w:rPr>
      </w:pPr>
      <w:r w:rsidRPr="000E0634">
        <w:rPr>
          <w:b/>
          <w:color w:val="000000"/>
          <w:sz w:val="24"/>
          <w:szCs w:val="24"/>
        </w:rPr>
        <w:lastRenderedPageBreak/>
        <w:t>ПОУРОЧНОЕ ПЛАНИРОВАНИЕ</w:t>
      </w:r>
    </w:p>
    <w:p w:rsidR="00B43FF8" w:rsidRPr="000E0634" w:rsidRDefault="00B43FF8" w:rsidP="00B43FF8">
      <w:pPr>
        <w:spacing w:after="320" w:line="230" w:lineRule="auto"/>
        <w:rPr>
          <w:b/>
          <w:color w:val="000000"/>
          <w:sz w:val="24"/>
          <w:szCs w:val="24"/>
        </w:rPr>
      </w:pPr>
      <w:r w:rsidRPr="000E0634">
        <w:rPr>
          <w:b/>
          <w:color w:val="000000"/>
          <w:sz w:val="24"/>
          <w:szCs w:val="24"/>
        </w:rPr>
        <w:t>5 класс</w:t>
      </w:r>
    </w:p>
    <w:tbl>
      <w:tblPr>
        <w:tblW w:w="11483" w:type="dxa"/>
        <w:tblInd w:w="-431" w:type="dxa"/>
        <w:tblLayout w:type="fixed"/>
        <w:tblLook w:val="04A0"/>
      </w:tblPr>
      <w:tblGrid>
        <w:gridCol w:w="568"/>
        <w:gridCol w:w="3260"/>
        <w:gridCol w:w="709"/>
        <w:gridCol w:w="1559"/>
        <w:gridCol w:w="1843"/>
        <w:gridCol w:w="992"/>
        <w:gridCol w:w="993"/>
        <w:gridCol w:w="1559"/>
      </w:tblGrid>
      <w:tr w:rsidR="00B43FF8" w:rsidRPr="000E0634" w:rsidTr="00990A62">
        <w:trPr>
          <w:trHeight w:hRule="exact" w:val="82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ind w:left="72"/>
              <w:rPr>
                <w:b/>
                <w:color w:val="000000"/>
                <w:sz w:val="24"/>
                <w:szCs w:val="24"/>
              </w:rPr>
            </w:pPr>
            <w:r w:rsidRPr="000E0634">
              <w:rPr>
                <w:b/>
                <w:color w:val="000000"/>
                <w:sz w:val="24"/>
                <w:szCs w:val="24"/>
              </w:rPr>
              <w:t>№</w:t>
            </w:r>
            <w:r w:rsidRPr="000E0634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0E0634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E0634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0E0634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ind w:left="72"/>
              <w:rPr>
                <w:b/>
                <w:color w:val="000000"/>
                <w:sz w:val="24"/>
                <w:szCs w:val="24"/>
              </w:rPr>
            </w:pPr>
            <w:r w:rsidRPr="000E0634">
              <w:rPr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ind w:left="72"/>
              <w:rPr>
                <w:b/>
                <w:color w:val="000000"/>
                <w:sz w:val="24"/>
                <w:szCs w:val="24"/>
              </w:rPr>
            </w:pPr>
            <w:r w:rsidRPr="000E0634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ind w:left="72"/>
              <w:rPr>
                <w:b/>
                <w:color w:val="000000"/>
                <w:sz w:val="24"/>
                <w:szCs w:val="24"/>
              </w:rPr>
            </w:pPr>
            <w:r w:rsidRPr="000E0634">
              <w:rPr>
                <w:b/>
                <w:color w:val="000000"/>
                <w:sz w:val="24"/>
                <w:szCs w:val="24"/>
              </w:rPr>
              <w:t xml:space="preserve">Дата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b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  <w:p w:rsidR="00B43FF8" w:rsidRPr="000E0634" w:rsidRDefault="00B43FF8" w:rsidP="00990A62">
            <w:pPr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Факт</w:t>
            </w:r>
          </w:p>
          <w:p w:rsidR="00B43FF8" w:rsidRPr="000E0634" w:rsidRDefault="00B43FF8" w:rsidP="00990A6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ind w:left="72"/>
              <w:rPr>
                <w:b/>
                <w:color w:val="000000"/>
                <w:sz w:val="24"/>
                <w:szCs w:val="24"/>
              </w:rPr>
            </w:pPr>
            <w:r w:rsidRPr="000E0634">
              <w:rPr>
                <w:b/>
                <w:color w:val="000000"/>
                <w:sz w:val="24"/>
                <w:szCs w:val="24"/>
              </w:rPr>
              <w:t xml:space="preserve">Виды,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b/>
                <w:color w:val="000000"/>
                <w:sz w:val="24"/>
                <w:szCs w:val="24"/>
              </w:rPr>
              <w:t xml:space="preserve">формы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B43FF8" w:rsidRPr="000E0634" w:rsidTr="00990A62">
        <w:trPr>
          <w:trHeight w:hRule="exact" w:val="7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План</w:t>
            </w:r>
          </w:p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3FF8" w:rsidRPr="000E0634" w:rsidRDefault="00B43FF8" w:rsidP="00990A6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</w:p>
        </w:tc>
      </w:tr>
      <w:tr w:rsidR="00B43FF8" w:rsidRPr="000E0634" w:rsidTr="00990A62">
        <w:trPr>
          <w:trHeight w:hRule="exact" w:val="82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  <w:r w:rsidRPr="000E0634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  <w:r w:rsidRPr="000E0634">
              <w:rPr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  <w:r w:rsidRPr="000E0634"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</w:tr>
      <w:tr w:rsidR="00B43FF8" w:rsidRPr="000E0634" w:rsidTr="00990A62">
        <w:trPr>
          <w:trHeight w:hRule="exact" w:val="7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ind w:left="72" w:right="144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 xml:space="preserve">Зачем изучать курс «Основы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sz w:val="24"/>
                <w:szCs w:val="24"/>
              </w:rPr>
              <w:t>духовно-нравственной культуры народов России»?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</w:tr>
      <w:tr w:rsidR="00B43FF8" w:rsidRPr="000E0634" w:rsidTr="00990A62">
        <w:trPr>
          <w:trHeight w:hRule="exact"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Наш дом — Россия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</w:tr>
      <w:tr w:rsidR="00B43FF8" w:rsidRPr="000E0634" w:rsidTr="00990A62">
        <w:trPr>
          <w:trHeight w:hRule="exact" w:val="576"/>
        </w:trPr>
        <w:tc>
          <w:tcPr>
            <w:tcW w:w="5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Язык и история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</w:tr>
      <w:tr w:rsidR="00B43FF8" w:rsidRPr="000E0634" w:rsidTr="00990A62">
        <w:trPr>
          <w:trHeight w:hRule="exact"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ind w:left="72" w:right="144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Русский язык — язык общения и язык возможностей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</w:tr>
      <w:tr w:rsidR="00B43FF8" w:rsidRPr="000E0634" w:rsidTr="00990A62">
        <w:trPr>
          <w:trHeight w:hRule="exact" w:val="4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Истоки родной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</w:tr>
      <w:tr w:rsidR="00B43FF8" w:rsidRPr="000E0634" w:rsidTr="00990A62">
        <w:trPr>
          <w:trHeight w:hRule="exact" w:val="4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Материальная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</w:tr>
      <w:tr w:rsidR="00B43FF8" w:rsidRPr="000E0634" w:rsidTr="00990A62">
        <w:trPr>
          <w:trHeight w:hRule="exact" w:val="4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Духовная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</w:tr>
      <w:tr w:rsidR="00B43FF8" w:rsidRPr="000E0634" w:rsidTr="00990A62">
        <w:trPr>
          <w:trHeight w:hRule="exact" w:val="4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Культура и религия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</w:tr>
      <w:tr w:rsidR="00B43FF8" w:rsidRPr="000E0634" w:rsidTr="00990A62">
        <w:trPr>
          <w:trHeight w:hRule="exact" w:val="4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Культура и 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</w:tr>
      <w:tr w:rsidR="00B43FF8" w:rsidRPr="000E0634" w:rsidTr="00990A62">
        <w:trPr>
          <w:trHeight w:hRule="exact"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 w:right="43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Многообразие культур России (практическое занятие)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Практическая работа;</w:t>
            </w:r>
          </w:p>
        </w:tc>
      </w:tr>
      <w:tr w:rsidR="00B43FF8" w:rsidRPr="000E0634" w:rsidTr="00990A62">
        <w:trPr>
          <w:trHeight w:hRule="exact"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 w:right="43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Семья — хранитель духовных ценностей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</w:tr>
      <w:tr w:rsidR="00B43FF8" w:rsidRPr="000E0634" w:rsidTr="00990A62">
        <w:trPr>
          <w:trHeight w:hRule="exact" w:val="4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Родина начинается с семьи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</w:tr>
      <w:tr w:rsidR="00B43FF8" w:rsidRPr="000E0634" w:rsidTr="00990A62">
        <w:trPr>
          <w:trHeight w:hRule="exact"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 w:right="144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Традиции семейного воспитания 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</w:tr>
      <w:tr w:rsidR="00B43FF8" w:rsidRPr="000E0634" w:rsidTr="00990A62">
        <w:trPr>
          <w:trHeight w:hRule="exact" w:val="8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100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100"/>
              <w:ind w:left="72" w:right="144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Образ семьи в культуре народов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100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100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100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</w:tr>
      <w:tr w:rsidR="00B43FF8" w:rsidRPr="000E0634" w:rsidTr="00990A62">
        <w:trPr>
          <w:trHeight w:hRule="exact" w:val="4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Труд в истории семьи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</w:tr>
      <w:tr w:rsidR="00B43FF8" w:rsidRPr="000E0634" w:rsidTr="00990A62">
        <w:trPr>
          <w:trHeight w:hRule="exact" w:val="6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Семья в современном мире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Практическая работа;</w:t>
            </w:r>
          </w:p>
        </w:tc>
      </w:tr>
      <w:tr w:rsidR="00B43FF8" w:rsidRPr="000E0634" w:rsidTr="00990A62">
        <w:trPr>
          <w:trHeight w:hRule="exact"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 w:right="1008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Контрольная работа</w:t>
            </w:r>
          </w:p>
        </w:tc>
      </w:tr>
      <w:tr w:rsidR="00B43FF8" w:rsidRPr="000E0634" w:rsidTr="00990A62">
        <w:trPr>
          <w:trHeight w:hRule="exact"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ind w:left="72" w:right="864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 xml:space="preserve">Личность — общество </w:t>
            </w:r>
            <w:proofErr w:type="gramStart"/>
            <w:r w:rsidRPr="000E0634">
              <w:rPr>
                <w:color w:val="000000"/>
                <w:sz w:val="24"/>
                <w:szCs w:val="24"/>
              </w:rPr>
              <w:t>—к</w:t>
            </w:r>
            <w:proofErr w:type="gramEnd"/>
            <w:r w:rsidRPr="000E0634">
              <w:rPr>
                <w:color w:val="000000"/>
                <w:sz w:val="24"/>
                <w:szCs w:val="24"/>
              </w:rPr>
              <w:t>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</w:tr>
      <w:tr w:rsidR="00B43FF8" w:rsidRPr="000E0634" w:rsidTr="00990A62">
        <w:trPr>
          <w:trHeight w:hRule="exact"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ind w:left="72" w:right="144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 xml:space="preserve">Духовный мир человека. Человек— </w:t>
            </w:r>
            <w:proofErr w:type="gramStart"/>
            <w:r w:rsidRPr="000E0634">
              <w:rPr>
                <w:color w:val="000000"/>
                <w:sz w:val="24"/>
                <w:szCs w:val="24"/>
              </w:rPr>
              <w:t>тв</w:t>
            </w:r>
            <w:proofErr w:type="gramEnd"/>
            <w:r w:rsidRPr="000E0634">
              <w:rPr>
                <w:color w:val="000000"/>
                <w:sz w:val="24"/>
                <w:szCs w:val="24"/>
              </w:rPr>
              <w:t>орец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</w:tr>
      <w:tr w:rsidR="00B43FF8" w:rsidRPr="000E0634" w:rsidTr="00990A62">
        <w:trPr>
          <w:trHeight w:hRule="exact"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 w:right="115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Личность и духовно-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sz w:val="24"/>
                <w:szCs w:val="24"/>
              </w:rPr>
              <w:t>нравственные ценности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</w:tr>
    </w:tbl>
    <w:p w:rsidR="00B43FF8" w:rsidRPr="000E0634" w:rsidRDefault="00B43FF8" w:rsidP="00B43FF8">
      <w:pPr>
        <w:spacing w:line="14" w:lineRule="exact"/>
        <w:rPr>
          <w:sz w:val="24"/>
          <w:szCs w:val="24"/>
        </w:rPr>
      </w:pPr>
    </w:p>
    <w:p w:rsidR="00B43FF8" w:rsidRPr="000E0634" w:rsidRDefault="00B43FF8" w:rsidP="00B43FF8">
      <w:pPr>
        <w:rPr>
          <w:sz w:val="24"/>
          <w:szCs w:val="24"/>
        </w:rPr>
        <w:sectPr w:rsidR="00B43FF8" w:rsidRPr="000E0634" w:rsidSect="00A11A52">
          <w:pgSz w:w="11900" w:h="16840"/>
          <w:pgMar w:top="298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3FF8" w:rsidRPr="000E0634" w:rsidRDefault="00B43FF8" w:rsidP="00B43FF8">
      <w:pPr>
        <w:spacing w:after="66" w:line="220" w:lineRule="exact"/>
        <w:rPr>
          <w:sz w:val="24"/>
          <w:szCs w:val="24"/>
        </w:rPr>
      </w:pPr>
    </w:p>
    <w:tbl>
      <w:tblPr>
        <w:tblW w:w="11483" w:type="dxa"/>
        <w:tblInd w:w="-431" w:type="dxa"/>
        <w:tblLayout w:type="fixed"/>
        <w:tblLook w:val="04A0"/>
      </w:tblPr>
      <w:tblGrid>
        <w:gridCol w:w="568"/>
        <w:gridCol w:w="3260"/>
        <w:gridCol w:w="709"/>
        <w:gridCol w:w="1559"/>
        <w:gridCol w:w="1843"/>
        <w:gridCol w:w="851"/>
        <w:gridCol w:w="992"/>
        <w:gridCol w:w="1701"/>
      </w:tblGrid>
      <w:tr w:rsidR="00B43FF8" w:rsidRPr="000E0634" w:rsidTr="00990A62">
        <w:trPr>
          <w:trHeight w:hRule="exact" w:val="1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62" w:lineRule="auto"/>
              <w:ind w:left="72" w:right="288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 xml:space="preserve">Историческая память как </w:t>
            </w:r>
            <w:r w:rsidRPr="000E0634">
              <w:rPr>
                <w:sz w:val="24"/>
                <w:szCs w:val="24"/>
              </w:rPr>
              <w:br/>
            </w:r>
            <w:r w:rsidRPr="000E0634">
              <w:rPr>
                <w:color w:val="000000"/>
                <w:sz w:val="24"/>
                <w:szCs w:val="24"/>
              </w:rPr>
              <w:t>духовно-нравственная ценность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</w:tr>
      <w:tr w:rsidR="00B43FF8" w:rsidRPr="000E0634" w:rsidTr="00990A62">
        <w:trPr>
          <w:trHeight w:hRule="exact" w:val="4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Литература как язык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</w:tr>
      <w:tr w:rsidR="00B43FF8" w:rsidRPr="000E0634" w:rsidTr="00990A62">
        <w:trPr>
          <w:trHeight w:hRule="exact" w:val="4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Взаимовлияние культур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</w:tr>
      <w:tr w:rsidR="00B43FF8" w:rsidRPr="000E0634" w:rsidTr="00990A62">
        <w:trPr>
          <w:trHeight w:hRule="exact"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62" w:lineRule="auto"/>
              <w:ind w:left="72" w:right="144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Духовно-нравственные ценности российского народа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</w:tr>
      <w:tr w:rsidR="00B43FF8" w:rsidRPr="000E0634" w:rsidTr="00990A62">
        <w:trPr>
          <w:trHeight w:hRule="exact"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62" w:lineRule="auto"/>
              <w:ind w:left="72" w:right="576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Регионы России: культурное многообразие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Тестирование</w:t>
            </w:r>
          </w:p>
        </w:tc>
      </w:tr>
      <w:tr w:rsidR="00B43FF8" w:rsidRPr="000E0634" w:rsidTr="00990A62">
        <w:trPr>
          <w:trHeight w:hRule="exact" w:val="830"/>
        </w:trPr>
        <w:tc>
          <w:tcPr>
            <w:tcW w:w="5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100" w:line="230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100" w:line="262" w:lineRule="auto"/>
              <w:ind w:left="72" w:right="288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Праздники в культуре народов России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100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100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100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</w:tr>
      <w:tr w:rsidR="00B43FF8" w:rsidRPr="000E0634" w:rsidTr="00990A62">
        <w:trPr>
          <w:trHeight w:hRule="exact" w:val="11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62" w:lineRule="auto"/>
              <w:ind w:left="72" w:right="864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Памятники архитектуры в культуре народов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Тестирование;</w:t>
            </w:r>
          </w:p>
        </w:tc>
      </w:tr>
      <w:tr w:rsidR="00B43FF8" w:rsidRPr="000E0634" w:rsidTr="00990A62">
        <w:trPr>
          <w:trHeight w:hRule="exact"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62" w:lineRule="auto"/>
              <w:ind w:left="72" w:right="288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Музыкальная культура народов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</w:tr>
      <w:tr w:rsidR="00B43FF8" w:rsidRPr="000E0634" w:rsidTr="00990A62">
        <w:trPr>
          <w:trHeight w:hRule="exact" w:val="10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62" w:lineRule="auto"/>
              <w:ind w:left="72" w:right="720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Изобразительное искусство народов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</w:tr>
      <w:tr w:rsidR="00B43FF8" w:rsidRPr="000E0634" w:rsidTr="00990A62">
        <w:trPr>
          <w:trHeight w:hRule="exact"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62" w:lineRule="auto"/>
              <w:ind w:left="72" w:right="288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Фольклор и литература народов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</w:tr>
      <w:tr w:rsidR="00B43FF8" w:rsidRPr="000E0634" w:rsidTr="00990A62">
        <w:trPr>
          <w:trHeight w:hRule="exact" w:val="10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62" w:lineRule="auto"/>
              <w:ind w:right="720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Бытовые традиции народов России: пища, одежда, 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Практическая работа;</w:t>
            </w:r>
          </w:p>
        </w:tc>
      </w:tr>
      <w:tr w:rsidR="00B43FF8" w:rsidRPr="000E0634" w:rsidTr="00990A62">
        <w:trPr>
          <w:trHeight w:hRule="exact" w:val="8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Культурная карта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Практическая работа;</w:t>
            </w:r>
          </w:p>
        </w:tc>
      </w:tr>
      <w:tr w:rsidR="00B43FF8" w:rsidRPr="000E0634" w:rsidTr="00990A62">
        <w:trPr>
          <w:trHeight w:hRule="exact"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62" w:lineRule="auto"/>
              <w:ind w:left="72" w:right="864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Единство страны — залог будущего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</w:tr>
      <w:tr w:rsidR="00B43FF8" w:rsidRPr="000E0634" w:rsidTr="00990A62">
        <w:trPr>
          <w:trHeight w:hRule="exact" w:val="8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jc w:val="center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62" w:lineRule="auto"/>
              <w:ind w:left="72" w:right="144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Итоговая контрольная работа по курсу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Контрольная работа</w:t>
            </w:r>
          </w:p>
        </w:tc>
      </w:tr>
      <w:tr w:rsidR="00B43FF8" w:rsidRPr="000E0634" w:rsidTr="00990A62">
        <w:trPr>
          <w:trHeight w:hRule="exact" w:val="808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62" w:lineRule="auto"/>
              <w:ind w:left="72" w:right="288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3FF8" w:rsidRPr="000E0634" w:rsidRDefault="00B43FF8" w:rsidP="00990A62">
            <w:pPr>
              <w:spacing w:before="98" w:line="230" w:lineRule="auto"/>
              <w:ind w:left="72"/>
              <w:rPr>
                <w:sz w:val="24"/>
                <w:szCs w:val="24"/>
              </w:rPr>
            </w:pPr>
            <w:r w:rsidRPr="000E063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F8" w:rsidRPr="000E0634" w:rsidRDefault="00B43FF8" w:rsidP="00990A62">
            <w:pPr>
              <w:rPr>
                <w:sz w:val="24"/>
                <w:szCs w:val="24"/>
              </w:rPr>
            </w:pPr>
          </w:p>
        </w:tc>
      </w:tr>
    </w:tbl>
    <w:p w:rsidR="00B43FF8" w:rsidRPr="000E0634" w:rsidRDefault="00B43FF8" w:rsidP="00B43FF8">
      <w:pPr>
        <w:spacing w:line="14" w:lineRule="exact"/>
        <w:rPr>
          <w:sz w:val="24"/>
          <w:szCs w:val="24"/>
        </w:rPr>
      </w:pPr>
    </w:p>
    <w:p w:rsidR="007709E7" w:rsidRPr="000E0634" w:rsidRDefault="007709E7" w:rsidP="007709E7">
      <w:pPr>
        <w:pStyle w:val="1"/>
        <w:ind w:left="-5"/>
        <w:rPr>
          <w:sz w:val="24"/>
          <w:szCs w:val="24"/>
        </w:rPr>
      </w:pPr>
      <w:r w:rsidRPr="000E0634">
        <w:rPr>
          <w:sz w:val="24"/>
          <w:szCs w:val="24"/>
        </w:rPr>
        <w:t>ПОУРОЧНОЕ ПЛАНИРОВАНИЕ</w:t>
      </w:r>
    </w:p>
    <w:p w:rsidR="00C029EA" w:rsidRPr="000E0634" w:rsidRDefault="00C029EA" w:rsidP="007709E7">
      <w:pPr>
        <w:pStyle w:val="1"/>
        <w:ind w:left="-5"/>
        <w:rPr>
          <w:sz w:val="24"/>
          <w:szCs w:val="24"/>
        </w:rPr>
      </w:pPr>
      <w:r w:rsidRPr="000E0634">
        <w:rPr>
          <w:sz w:val="24"/>
          <w:szCs w:val="24"/>
        </w:rPr>
        <w:t>6 класс</w:t>
      </w:r>
    </w:p>
    <w:tbl>
      <w:tblPr>
        <w:tblW w:w="11341" w:type="dxa"/>
        <w:tblInd w:w="-348" w:type="dxa"/>
        <w:tblCellMar>
          <w:top w:w="152" w:type="dxa"/>
          <w:left w:w="78" w:type="dxa"/>
          <w:right w:w="74" w:type="dxa"/>
        </w:tblCellMar>
        <w:tblLook w:val="04A0"/>
      </w:tblPr>
      <w:tblGrid>
        <w:gridCol w:w="568"/>
        <w:gridCol w:w="2552"/>
        <w:gridCol w:w="1168"/>
        <w:gridCol w:w="1618"/>
        <w:gridCol w:w="1670"/>
        <w:gridCol w:w="890"/>
        <w:gridCol w:w="891"/>
        <w:gridCol w:w="1984"/>
      </w:tblGrid>
      <w:tr w:rsidR="007709E7" w:rsidRPr="000E0634" w:rsidTr="00990A62">
        <w:trPr>
          <w:trHeight w:val="492"/>
        </w:trPr>
        <w:tc>
          <w:tcPr>
            <w:tcW w:w="5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after="36" w:line="259" w:lineRule="auto"/>
              <w:rPr>
                <w:sz w:val="24"/>
                <w:szCs w:val="24"/>
              </w:rPr>
            </w:pPr>
            <w:r w:rsidRPr="000E0634">
              <w:rPr>
                <w:b/>
                <w:sz w:val="24"/>
                <w:szCs w:val="24"/>
              </w:rPr>
              <w:t>№</w:t>
            </w:r>
          </w:p>
          <w:p w:rsidR="007709E7" w:rsidRPr="000E0634" w:rsidRDefault="007709E7" w:rsidP="00990A62">
            <w:pPr>
              <w:spacing w:line="259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E063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E0634">
              <w:rPr>
                <w:b/>
                <w:sz w:val="24"/>
                <w:szCs w:val="24"/>
              </w:rPr>
              <w:t>/</w:t>
            </w:r>
            <w:proofErr w:type="spellStart"/>
            <w:r w:rsidRPr="000E063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b/>
                <w:sz w:val="24"/>
                <w:szCs w:val="24"/>
              </w:rPr>
            </w:pPr>
            <w:r w:rsidRPr="000E063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45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b/>
                <w:sz w:val="24"/>
                <w:szCs w:val="24"/>
              </w:rPr>
            </w:pPr>
            <w:r w:rsidRPr="000E0634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b/>
                <w:sz w:val="24"/>
                <w:szCs w:val="24"/>
              </w:rPr>
            </w:pPr>
            <w:r w:rsidRPr="000E0634">
              <w:rPr>
                <w:b/>
                <w:sz w:val="24"/>
                <w:szCs w:val="24"/>
              </w:rPr>
              <w:t>Дата изучения</w:t>
            </w:r>
          </w:p>
          <w:p w:rsidR="007709E7" w:rsidRPr="000E0634" w:rsidRDefault="007709E7" w:rsidP="00990A62">
            <w:pPr>
              <w:spacing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b/>
                <w:sz w:val="24"/>
                <w:szCs w:val="24"/>
              </w:rPr>
            </w:pPr>
            <w:r w:rsidRPr="000E0634">
              <w:rPr>
                <w:b/>
                <w:sz w:val="24"/>
                <w:szCs w:val="24"/>
              </w:rPr>
              <w:t>Виды, формы контроля</w:t>
            </w:r>
          </w:p>
        </w:tc>
      </w:tr>
      <w:tr w:rsidR="007709E7" w:rsidRPr="000E0634" w:rsidTr="00990A62">
        <w:trPr>
          <w:trHeight w:val="298"/>
        </w:trPr>
        <w:tc>
          <w:tcPr>
            <w:tcW w:w="5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план</w:t>
            </w:r>
          </w:p>
        </w:tc>
        <w:tc>
          <w:tcPr>
            <w:tcW w:w="8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7709E7" w:rsidRPr="000E0634" w:rsidTr="00990A62">
        <w:trPr>
          <w:trHeight w:val="828"/>
        </w:trPr>
        <w:tc>
          <w:tcPr>
            <w:tcW w:w="5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0E063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89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7709E7" w:rsidRPr="000E0634" w:rsidTr="00990A62">
        <w:trPr>
          <w:trHeight w:val="49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after="160"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Мир культуры: его структура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</w:tr>
      <w:tr w:rsidR="007709E7" w:rsidRPr="000E0634" w:rsidTr="00990A62">
        <w:trPr>
          <w:trHeight w:val="49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Культура России: многообразие регионов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</w:tr>
      <w:tr w:rsidR="007709E7" w:rsidRPr="000E0634" w:rsidTr="00990A62">
        <w:trPr>
          <w:trHeight w:val="49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История быта как история культуры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</w:tr>
      <w:tr w:rsidR="007709E7" w:rsidRPr="000E0634" w:rsidTr="00990A62">
        <w:trPr>
          <w:trHeight w:val="49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Прогресс: технический и социальный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</w:tr>
      <w:tr w:rsidR="007709E7" w:rsidRPr="000E0634" w:rsidTr="00990A62">
        <w:trPr>
          <w:trHeight w:val="49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Образование в культуре народов России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</w:tr>
      <w:tr w:rsidR="007709E7" w:rsidRPr="000E0634" w:rsidTr="00990A62">
        <w:trPr>
          <w:trHeight w:val="49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Права и обязанности человека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</w:tr>
      <w:tr w:rsidR="007709E7" w:rsidRPr="000E0634" w:rsidTr="00990A62">
        <w:trPr>
          <w:trHeight w:val="49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Общество и религия: духовно-нравственное взаимодействие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Тестирование;</w:t>
            </w:r>
          </w:p>
        </w:tc>
      </w:tr>
      <w:tr w:rsidR="007709E7" w:rsidRPr="000E0634" w:rsidTr="00990A62">
        <w:trPr>
          <w:trHeight w:val="82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 xml:space="preserve">Современный мир: </w:t>
            </w:r>
            <w:proofErr w:type="gramStart"/>
            <w:r w:rsidRPr="000E0634">
              <w:rPr>
                <w:sz w:val="24"/>
                <w:szCs w:val="24"/>
              </w:rPr>
              <w:t>самое</w:t>
            </w:r>
            <w:proofErr w:type="gramEnd"/>
            <w:r w:rsidRPr="000E0634">
              <w:rPr>
                <w:sz w:val="24"/>
                <w:szCs w:val="24"/>
              </w:rPr>
              <w:t xml:space="preserve"> важное</w:t>
            </w:r>
          </w:p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(</w:t>
            </w:r>
            <w:r w:rsidRPr="000E0634">
              <w:rPr>
                <w:i/>
                <w:sz w:val="24"/>
                <w:szCs w:val="24"/>
              </w:rPr>
              <w:t>практическое занятие</w:t>
            </w:r>
            <w:r w:rsidRPr="000E0634">
              <w:rPr>
                <w:sz w:val="24"/>
                <w:szCs w:val="24"/>
              </w:rPr>
              <w:t>)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Практическая работа;</w:t>
            </w:r>
          </w:p>
        </w:tc>
      </w:tr>
      <w:tr w:rsidR="007709E7" w:rsidRPr="000E0634" w:rsidTr="00990A62">
        <w:trPr>
          <w:trHeight w:val="49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 xml:space="preserve">Каким должен быть человек? </w:t>
            </w:r>
            <w:proofErr w:type="spellStart"/>
            <w:r w:rsidRPr="000E0634">
              <w:rPr>
                <w:sz w:val="24"/>
                <w:szCs w:val="24"/>
              </w:rPr>
              <w:t>Духовнонравственный</w:t>
            </w:r>
            <w:proofErr w:type="spellEnd"/>
            <w:r w:rsidRPr="000E0634">
              <w:rPr>
                <w:sz w:val="24"/>
                <w:szCs w:val="24"/>
              </w:rPr>
              <w:t xml:space="preserve"> облик и идеал человека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</w:tr>
      <w:tr w:rsidR="007709E7" w:rsidRPr="000E0634" w:rsidTr="00990A62">
        <w:trPr>
          <w:trHeight w:val="49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Взросление человека в культуре народов</w:t>
            </w:r>
          </w:p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России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</w:tr>
      <w:tr w:rsidR="007709E7" w:rsidRPr="000E0634" w:rsidTr="00990A62">
        <w:trPr>
          <w:trHeight w:val="49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Религия как источник нравственности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</w:tr>
      <w:tr w:rsidR="007709E7" w:rsidRPr="000E0634" w:rsidTr="00990A62">
        <w:trPr>
          <w:trHeight w:val="49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Наука как источник знания о человеке и человеческом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</w:tr>
      <w:tr w:rsidR="007709E7" w:rsidRPr="000E0634" w:rsidTr="00990A62">
        <w:trPr>
          <w:trHeight w:val="49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13.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Этика и нравственность как категории духовной культуры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Тестирование;</w:t>
            </w:r>
          </w:p>
        </w:tc>
      </w:tr>
      <w:tr w:rsidR="007709E7" w:rsidRPr="000E0634" w:rsidTr="00990A62">
        <w:trPr>
          <w:trHeight w:val="82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Самопознание (</w:t>
            </w:r>
            <w:r w:rsidRPr="000E0634">
              <w:rPr>
                <w:i/>
                <w:sz w:val="24"/>
                <w:szCs w:val="24"/>
              </w:rPr>
              <w:t>практическое занятие</w:t>
            </w:r>
            <w:r w:rsidRPr="000E0634">
              <w:rPr>
                <w:sz w:val="24"/>
                <w:szCs w:val="24"/>
              </w:rPr>
              <w:t>)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Практическая работа;</w:t>
            </w:r>
          </w:p>
        </w:tc>
      </w:tr>
      <w:tr w:rsidR="007709E7" w:rsidRPr="000E0634" w:rsidTr="00990A62">
        <w:trPr>
          <w:trHeight w:val="49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15.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Труд делает человека человеком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</w:tr>
      <w:tr w:rsidR="007709E7" w:rsidRPr="000E0634" w:rsidTr="00990A62">
        <w:trPr>
          <w:trHeight w:val="49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16.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Подвиг: как узнать героя?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</w:tr>
      <w:tr w:rsidR="007709E7" w:rsidRPr="000E0634" w:rsidTr="00990A62">
        <w:trPr>
          <w:trHeight w:val="49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17.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Люди в обществе: духовно-нравственное взаимовлияние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</w:tr>
      <w:tr w:rsidR="007709E7" w:rsidRPr="000E0634" w:rsidTr="00990A62">
        <w:trPr>
          <w:trHeight w:val="49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18.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Проблемы современного общества как отражение его духовно-нравственного самосознания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</w:tr>
      <w:tr w:rsidR="007709E7" w:rsidRPr="000E0634" w:rsidTr="00990A62">
        <w:trPr>
          <w:trHeight w:val="49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19.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Духовно-нравственные ориентиры социальных отношений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</w:tr>
      <w:tr w:rsidR="007709E7" w:rsidRPr="000E0634" w:rsidTr="00990A62">
        <w:trPr>
          <w:trHeight w:val="49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20.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Гуманизм как сущностная характеристика духовно- нравственной культуры народов России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</w:tr>
      <w:tr w:rsidR="007709E7" w:rsidRPr="000E0634" w:rsidTr="00990A62">
        <w:trPr>
          <w:trHeight w:val="82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21.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Социальные профессии; их важность для сохранения духовно-нравственного облика общества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Контрольная работа;</w:t>
            </w:r>
          </w:p>
        </w:tc>
      </w:tr>
      <w:tr w:rsidR="007709E7" w:rsidRPr="000E0634" w:rsidTr="00990A62">
        <w:trPr>
          <w:trHeight w:val="82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22.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Выдающиеся благотворители в истории.</w:t>
            </w:r>
          </w:p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Благотворительность как нравственный долг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Письменный контроль;</w:t>
            </w:r>
          </w:p>
        </w:tc>
      </w:tr>
      <w:tr w:rsidR="007709E7" w:rsidRPr="000E0634" w:rsidTr="00990A62">
        <w:trPr>
          <w:trHeight w:val="82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23.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ind w:right="7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Выдающиеся учёные России. Наука как источник социального и духовного прогресса общества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Письменный контроль;</w:t>
            </w:r>
          </w:p>
        </w:tc>
      </w:tr>
      <w:tr w:rsidR="007709E7" w:rsidRPr="000E0634" w:rsidTr="00990A62">
        <w:trPr>
          <w:trHeight w:val="82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Моя профессия (</w:t>
            </w:r>
            <w:r w:rsidRPr="000E0634">
              <w:rPr>
                <w:i/>
                <w:sz w:val="24"/>
                <w:szCs w:val="24"/>
              </w:rPr>
              <w:t>практическое занятие</w:t>
            </w:r>
            <w:r w:rsidRPr="000E0634">
              <w:rPr>
                <w:sz w:val="24"/>
                <w:szCs w:val="24"/>
              </w:rPr>
              <w:t>)</w:t>
            </w:r>
          </w:p>
        </w:tc>
        <w:tc>
          <w:tcPr>
            <w:tcW w:w="11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Практическая работа;</w:t>
            </w:r>
          </w:p>
        </w:tc>
      </w:tr>
      <w:tr w:rsidR="007709E7" w:rsidRPr="000E0634" w:rsidTr="00990A62">
        <w:tblPrEx>
          <w:tblCellMar>
            <w:right w:w="79" w:type="dxa"/>
          </w:tblCellMar>
        </w:tblPrEx>
        <w:trPr>
          <w:trHeight w:val="125"/>
        </w:trPr>
        <w:tc>
          <w:tcPr>
            <w:tcW w:w="56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7709E7" w:rsidRPr="000E0634" w:rsidTr="00990A62">
        <w:tblPrEx>
          <w:tblCellMar>
            <w:right w:w="79" w:type="dxa"/>
          </w:tblCellMar>
        </w:tblPrEx>
        <w:trPr>
          <w:trHeight w:val="49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25.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after="160"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Гражданин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</w:tr>
      <w:tr w:rsidR="007709E7" w:rsidRPr="000E0634" w:rsidTr="00990A62">
        <w:tblPrEx>
          <w:tblCellMar>
            <w:right w:w="79" w:type="dxa"/>
          </w:tblCellMar>
        </w:tblPrEx>
        <w:trPr>
          <w:trHeight w:val="49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26.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Патриотизм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</w:tr>
      <w:tr w:rsidR="007709E7" w:rsidRPr="000E0634" w:rsidTr="00990A62">
        <w:tblPrEx>
          <w:tblCellMar>
            <w:right w:w="79" w:type="dxa"/>
          </w:tblCellMar>
        </w:tblPrEx>
        <w:trPr>
          <w:trHeight w:val="49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27.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Защита Родины: подвиг или долг?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</w:tr>
      <w:tr w:rsidR="007709E7" w:rsidRPr="000E0634" w:rsidTr="00990A62">
        <w:tblPrEx>
          <w:tblCellMar>
            <w:right w:w="79" w:type="dxa"/>
          </w:tblCellMar>
        </w:tblPrEx>
        <w:trPr>
          <w:trHeight w:val="49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28.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Государство. Россия — наша родина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Устный опрос;</w:t>
            </w:r>
          </w:p>
        </w:tc>
      </w:tr>
      <w:tr w:rsidR="007709E7" w:rsidRPr="000E0634" w:rsidTr="00990A62">
        <w:tblPrEx>
          <w:tblCellMar>
            <w:right w:w="79" w:type="dxa"/>
          </w:tblCellMar>
        </w:tblPrEx>
        <w:trPr>
          <w:trHeight w:val="82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29.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Гражданская идентичность (</w:t>
            </w:r>
            <w:r w:rsidRPr="000E0634">
              <w:rPr>
                <w:i/>
                <w:sz w:val="24"/>
                <w:szCs w:val="24"/>
              </w:rPr>
              <w:t>практическое занятие</w:t>
            </w:r>
            <w:r w:rsidRPr="000E0634">
              <w:rPr>
                <w:sz w:val="24"/>
                <w:szCs w:val="24"/>
              </w:rPr>
              <w:t>)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Практическая работа;</w:t>
            </w:r>
          </w:p>
        </w:tc>
      </w:tr>
      <w:tr w:rsidR="007709E7" w:rsidRPr="000E0634" w:rsidTr="00990A62">
        <w:tblPrEx>
          <w:tblCellMar>
            <w:right w:w="79" w:type="dxa"/>
          </w:tblCellMar>
        </w:tblPrEx>
        <w:trPr>
          <w:trHeight w:val="82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30.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Моя школа и мой класс (</w:t>
            </w:r>
            <w:r w:rsidRPr="000E0634">
              <w:rPr>
                <w:i/>
                <w:sz w:val="24"/>
                <w:szCs w:val="24"/>
              </w:rPr>
              <w:t>практическое занятие</w:t>
            </w:r>
            <w:r w:rsidRPr="000E0634">
              <w:rPr>
                <w:sz w:val="24"/>
                <w:szCs w:val="24"/>
              </w:rPr>
              <w:t>)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Практическая работа;</w:t>
            </w:r>
          </w:p>
        </w:tc>
      </w:tr>
      <w:tr w:rsidR="007709E7" w:rsidRPr="000E0634" w:rsidTr="00990A62">
        <w:tblPrEx>
          <w:tblCellMar>
            <w:right w:w="79" w:type="dxa"/>
          </w:tblCellMar>
        </w:tblPrEx>
        <w:trPr>
          <w:trHeight w:val="82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31.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proofErr w:type="gramStart"/>
            <w:r w:rsidRPr="000E0634">
              <w:rPr>
                <w:sz w:val="24"/>
                <w:szCs w:val="24"/>
              </w:rPr>
              <w:t>Человек</w:t>
            </w:r>
            <w:proofErr w:type="gramEnd"/>
            <w:r w:rsidRPr="000E0634">
              <w:rPr>
                <w:sz w:val="24"/>
                <w:szCs w:val="24"/>
              </w:rPr>
              <w:t>: какой он? (</w:t>
            </w:r>
            <w:r w:rsidRPr="000E0634">
              <w:rPr>
                <w:i/>
                <w:sz w:val="24"/>
                <w:szCs w:val="24"/>
              </w:rPr>
              <w:t>практическое занятие</w:t>
            </w:r>
            <w:r w:rsidRPr="000E0634">
              <w:rPr>
                <w:sz w:val="24"/>
                <w:szCs w:val="24"/>
              </w:rPr>
              <w:t>)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Практическая работа;</w:t>
            </w:r>
          </w:p>
        </w:tc>
      </w:tr>
      <w:tr w:rsidR="007709E7" w:rsidRPr="000E0634" w:rsidTr="00990A62">
        <w:tblPrEx>
          <w:tblCellMar>
            <w:right w:w="79" w:type="dxa"/>
          </w:tblCellMar>
        </w:tblPrEx>
        <w:trPr>
          <w:trHeight w:val="82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32.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after="160"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Человек и культура (</w:t>
            </w:r>
            <w:r w:rsidRPr="000E0634">
              <w:rPr>
                <w:i/>
                <w:sz w:val="24"/>
                <w:szCs w:val="24"/>
              </w:rPr>
              <w:t>проект</w:t>
            </w:r>
            <w:r w:rsidRPr="000E0634">
              <w:rPr>
                <w:sz w:val="24"/>
                <w:szCs w:val="24"/>
              </w:rPr>
              <w:t>)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Практическая работа;</w:t>
            </w:r>
          </w:p>
        </w:tc>
      </w:tr>
      <w:tr w:rsidR="007709E7" w:rsidRPr="000E0634" w:rsidTr="00990A62">
        <w:tblPrEx>
          <w:tblCellMar>
            <w:right w:w="79" w:type="dxa"/>
          </w:tblCellMar>
        </w:tblPrEx>
        <w:trPr>
          <w:trHeight w:val="82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33.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after="160"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Человек и культура (</w:t>
            </w:r>
            <w:r w:rsidRPr="000E0634">
              <w:rPr>
                <w:i/>
                <w:sz w:val="24"/>
                <w:szCs w:val="24"/>
              </w:rPr>
              <w:t>проект</w:t>
            </w:r>
            <w:r w:rsidRPr="000E0634">
              <w:rPr>
                <w:sz w:val="24"/>
                <w:szCs w:val="24"/>
              </w:rPr>
              <w:t>)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Практическая работа;</w:t>
            </w:r>
          </w:p>
        </w:tc>
      </w:tr>
      <w:tr w:rsidR="007709E7" w:rsidRPr="000E0634" w:rsidTr="00990A62">
        <w:tblPrEx>
          <w:tblCellMar>
            <w:right w:w="79" w:type="dxa"/>
          </w:tblCellMar>
        </w:tblPrEx>
        <w:trPr>
          <w:trHeight w:val="150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34.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after="160"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Человек и культура (</w:t>
            </w:r>
            <w:r w:rsidRPr="000E0634">
              <w:rPr>
                <w:i/>
                <w:sz w:val="24"/>
                <w:szCs w:val="24"/>
              </w:rPr>
              <w:t>проект</w:t>
            </w:r>
            <w:r w:rsidRPr="000E0634">
              <w:rPr>
                <w:sz w:val="24"/>
                <w:szCs w:val="24"/>
              </w:rPr>
              <w:t>)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7709E7" w:rsidRPr="000E0634" w:rsidTr="00990A62">
        <w:tblPrEx>
          <w:tblCellMar>
            <w:right w:w="79" w:type="dxa"/>
          </w:tblCellMar>
        </w:tblPrEx>
        <w:trPr>
          <w:trHeight w:val="828"/>
        </w:trPr>
        <w:tc>
          <w:tcPr>
            <w:tcW w:w="3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09E7" w:rsidRPr="000E0634" w:rsidRDefault="007709E7" w:rsidP="00990A62">
            <w:pPr>
              <w:spacing w:after="36"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ОБЩЕЕ КОЛИЧЕСТВО</w:t>
            </w:r>
          </w:p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ЧАСОВ ПО ПРОГРАММЕ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  <w:r w:rsidRPr="000E0634">
              <w:rPr>
                <w:sz w:val="24"/>
                <w:szCs w:val="24"/>
              </w:rPr>
              <w:t>9</w:t>
            </w:r>
          </w:p>
        </w:tc>
        <w:tc>
          <w:tcPr>
            <w:tcW w:w="37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09E7" w:rsidRPr="000E0634" w:rsidRDefault="007709E7" w:rsidP="00990A62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:rsidR="007709E7" w:rsidRPr="000E0634" w:rsidRDefault="007709E7" w:rsidP="007709E7">
      <w:pPr>
        <w:pStyle w:val="1"/>
        <w:ind w:left="-5"/>
        <w:rPr>
          <w:sz w:val="24"/>
          <w:szCs w:val="24"/>
        </w:rPr>
      </w:pPr>
    </w:p>
    <w:p w:rsidR="007709E7" w:rsidRPr="000E0634" w:rsidRDefault="007709E7" w:rsidP="007709E7">
      <w:pPr>
        <w:pStyle w:val="1"/>
        <w:ind w:left="-5"/>
        <w:rPr>
          <w:sz w:val="24"/>
          <w:szCs w:val="24"/>
        </w:rPr>
      </w:pPr>
    </w:p>
    <w:p w:rsidR="007709E7" w:rsidRPr="000E0634" w:rsidRDefault="007709E7" w:rsidP="007709E7">
      <w:pPr>
        <w:pStyle w:val="1"/>
        <w:ind w:left="-5"/>
        <w:rPr>
          <w:sz w:val="24"/>
          <w:szCs w:val="24"/>
        </w:rPr>
      </w:pPr>
    </w:p>
    <w:p w:rsidR="007709E7" w:rsidRPr="000E0634" w:rsidRDefault="007709E7" w:rsidP="007709E7">
      <w:pPr>
        <w:pStyle w:val="1"/>
        <w:ind w:left="-5"/>
        <w:rPr>
          <w:sz w:val="24"/>
          <w:szCs w:val="24"/>
        </w:rPr>
      </w:pPr>
    </w:p>
    <w:p w:rsidR="00E30750" w:rsidRPr="000E0634" w:rsidRDefault="00E30750" w:rsidP="00E30750">
      <w:pPr>
        <w:spacing w:line="230" w:lineRule="auto"/>
        <w:rPr>
          <w:sz w:val="24"/>
          <w:szCs w:val="24"/>
        </w:rPr>
      </w:pPr>
      <w:r w:rsidRPr="000E0634">
        <w:rPr>
          <w:b/>
          <w:color w:val="000000"/>
          <w:sz w:val="24"/>
          <w:szCs w:val="24"/>
        </w:rPr>
        <w:t xml:space="preserve">УЧЕБНО-МЕТОДИЧЕСКОЕ ОБЕСПЕЧЕНИЕ ОБРАЗОВАТЕЛЬНОГО ПРОЦЕССА </w:t>
      </w:r>
    </w:p>
    <w:p w:rsidR="00E30750" w:rsidRPr="000E0634" w:rsidRDefault="00E30750" w:rsidP="00E30750">
      <w:pPr>
        <w:spacing w:before="346" w:line="230" w:lineRule="auto"/>
        <w:rPr>
          <w:sz w:val="24"/>
          <w:szCs w:val="24"/>
        </w:rPr>
      </w:pPr>
      <w:r w:rsidRPr="000E0634">
        <w:rPr>
          <w:b/>
          <w:color w:val="000000"/>
          <w:sz w:val="24"/>
          <w:szCs w:val="24"/>
        </w:rPr>
        <w:t>ОБЯЗАТЕЛЬНЫЕ УЧЕБНЫЕ МАТЕРИАЛЫ ДЛЯ УЧЕНИКА</w:t>
      </w:r>
    </w:p>
    <w:p w:rsidR="003117A3" w:rsidRPr="000E0634" w:rsidRDefault="00E30750" w:rsidP="003117A3">
      <w:pPr>
        <w:ind w:right="15"/>
        <w:rPr>
          <w:color w:val="000000"/>
          <w:sz w:val="24"/>
          <w:szCs w:val="24"/>
        </w:rPr>
      </w:pPr>
      <w:r w:rsidRPr="000E0634">
        <w:rPr>
          <w:color w:val="000000"/>
          <w:sz w:val="24"/>
          <w:szCs w:val="24"/>
        </w:rPr>
        <w:t xml:space="preserve">Виноградова Н.Ф., Власенко В.И., Поляков А.В., Основы духовно-нравственной культуры народов России, 5 класс. </w:t>
      </w:r>
      <w:proofErr w:type="spellStart"/>
      <w:r w:rsidRPr="000E0634">
        <w:rPr>
          <w:color w:val="000000"/>
          <w:sz w:val="24"/>
          <w:szCs w:val="24"/>
        </w:rPr>
        <w:t>Вентана</w:t>
      </w:r>
      <w:proofErr w:type="spellEnd"/>
      <w:r w:rsidRPr="000E0634">
        <w:rPr>
          <w:color w:val="000000"/>
          <w:sz w:val="24"/>
          <w:szCs w:val="24"/>
        </w:rPr>
        <w:t xml:space="preserve"> Граф» </w:t>
      </w:r>
    </w:p>
    <w:p w:rsidR="003117A3" w:rsidRPr="000E0634" w:rsidRDefault="003117A3" w:rsidP="003117A3">
      <w:pPr>
        <w:ind w:right="15"/>
        <w:rPr>
          <w:sz w:val="24"/>
          <w:szCs w:val="24"/>
        </w:rPr>
      </w:pPr>
      <w:r w:rsidRPr="000E0634">
        <w:rPr>
          <w:sz w:val="24"/>
          <w:szCs w:val="24"/>
        </w:rPr>
        <w:lastRenderedPageBreak/>
        <w:t xml:space="preserve">Виноградова Н.Ф., </w:t>
      </w:r>
      <w:proofErr w:type="spellStart"/>
      <w:r w:rsidRPr="000E0634">
        <w:rPr>
          <w:sz w:val="24"/>
          <w:szCs w:val="24"/>
        </w:rPr>
        <w:t>Мариносян</w:t>
      </w:r>
      <w:proofErr w:type="spellEnd"/>
      <w:r w:rsidRPr="000E0634">
        <w:rPr>
          <w:sz w:val="24"/>
          <w:szCs w:val="24"/>
        </w:rPr>
        <w:t xml:space="preserve"> Т.Э., Основы духовно-нравственной культуры народов России, 6 класс. Акционерное общество «Издательство «Просвещение»</w:t>
      </w:r>
    </w:p>
    <w:p w:rsidR="00E30750" w:rsidRPr="000E0634" w:rsidRDefault="00E30750" w:rsidP="00E30750">
      <w:pPr>
        <w:spacing w:before="166" w:line="281" w:lineRule="auto"/>
        <w:rPr>
          <w:sz w:val="24"/>
          <w:szCs w:val="24"/>
        </w:rPr>
      </w:pPr>
    </w:p>
    <w:p w:rsidR="00E30750" w:rsidRPr="000E0634" w:rsidRDefault="00E30750" w:rsidP="00E30750">
      <w:pPr>
        <w:spacing w:before="264" w:line="230" w:lineRule="auto"/>
        <w:rPr>
          <w:b/>
          <w:color w:val="000000"/>
          <w:sz w:val="24"/>
          <w:szCs w:val="24"/>
        </w:rPr>
      </w:pPr>
      <w:r w:rsidRPr="000E0634">
        <w:rPr>
          <w:b/>
          <w:color w:val="000000"/>
          <w:sz w:val="24"/>
          <w:szCs w:val="24"/>
        </w:rPr>
        <w:t>МЕТОДИЧЕСКИЕ МАТЕРИАЛЫ ДЛЯ УЧИТЕЛЯ</w:t>
      </w:r>
    </w:p>
    <w:p w:rsidR="00E30750" w:rsidRPr="000E0634" w:rsidRDefault="00E30750" w:rsidP="00E30750">
      <w:pPr>
        <w:widowControl/>
        <w:numPr>
          <w:ilvl w:val="0"/>
          <w:numId w:val="14"/>
        </w:numPr>
        <w:autoSpaceDE/>
        <w:autoSpaceDN/>
        <w:spacing w:after="30" w:line="276" w:lineRule="auto"/>
        <w:ind w:right="15" w:hanging="240"/>
        <w:rPr>
          <w:sz w:val="24"/>
          <w:szCs w:val="24"/>
        </w:rPr>
      </w:pPr>
      <w:r w:rsidRPr="000E0634">
        <w:rPr>
          <w:sz w:val="24"/>
          <w:szCs w:val="24"/>
        </w:rPr>
        <w:t>Тишкова В.А., Шапошникова Т.Д. «Книга для учителя». Москва, «Просвещение», 2010.</w:t>
      </w:r>
    </w:p>
    <w:p w:rsidR="00E30750" w:rsidRPr="000E0634" w:rsidRDefault="00E30750" w:rsidP="00E30750">
      <w:pPr>
        <w:widowControl/>
        <w:numPr>
          <w:ilvl w:val="0"/>
          <w:numId w:val="14"/>
        </w:numPr>
        <w:autoSpaceDE/>
        <w:autoSpaceDN/>
        <w:spacing w:after="30" w:line="276" w:lineRule="auto"/>
        <w:ind w:right="15" w:hanging="240"/>
        <w:rPr>
          <w:sz w:val="24"/>
          <w:szCs w:val="24"/>
        </w:rPr>
      </w:pPr>
      <w:r w:rsidRPr="000E0634">
        <w:rPr>
          <w:sz w:val="24"/>
          <w:szCs w:val="24"/>
        </w:rPr>
        <w:t>Религии мира: история, культура, вероучение: учебное пособие / под общ</w:t>
      </w:r>
      <w:proofErr w:type="gramStart"/>
      <w:r w:rsidRPr="000E0634">
        <w:rPr>
          <w:sz w:val="24"/>
          <w:szCs w:val="24"/>
        </w:rPr>
        <w:t>.</w:t>
      </w:r>
      <w:proofErr w:type="gramEnd"/>
      <w:r w:rsidRPr="000E0634">
        <w:rPr>
          <w:sz w:val="24"/>
          <w:szCs w:val="24"/>
        </w:rPr>
        <w:t xml:space="preserve"> </w:t>
      </w:r>
      <w:proofErr w:type="gramStart"/>
      <w:r w:rsidRPr="000E0634">
        <w:rPr>
          <w:sz w:val="24"/>
          <w:szCs w:val="24"/>
        </w:rPr>
        <w:t>р</w:t>
      </w:r>
      <w:proofErr w:type="gramEnd"/>
      <w:r w:rsidRPr="000E0634">
        <w:rPr>
          <w:sz w:val="24"/>
          <w:szCs w:val="24"/>
        </w:rPr>
        <w:t xml:space="preserve">ед. </w:t>
      </w:r>
    </w:p>
    <w:p w:rsidR="00E30750" w:rsidRPr="000E0634" w:rsidRDefault="00E30750" w:rsidP="00E30750">
      <w:pPr>
        <w:spacing w:after="30"/>
        <w:ind w:right="15"/>
        <w:rPr>
          <w:sz w:val="24"/>
          <w:szCs w:val="24"/>
        </w:rPr>
      </w:pPr>
      <w:r w:rsidRPr="000E0634">
        <w:rPr>
          <w:sz w:val="24"/>
          <w:szCs w:val="24"/>
        </w:rPr>
        <w:t xml:space="preserve">А.О. </w:t>
      </w:r>
      <w:proofErr w:type="spellStart"/>
      <w:r w:rsidRPr="000E0634">
        <w:rPr>
          <w:sz w:val="24"/>
          <w:szCs w:val="24"/>
        </w:rPr>
        <w:t>Чубарьяна</w:t>
      </w:r>
      <w:proofErr w:type="spellEnd"/>
      <w:r w:rsidRPr="000E0634">
        <w:rPr>
          <w:sz w:val="24"/>
          <w:szCs w:val="24"/>
        </w:rPr>
        <w:t xml:space="preserve"> и Г.М. </w:t>
      </w:r>
      <w:proofErr w:type="spellStart"/>
      <w:r w:rsidRPr="000E0634">
        <w:rPr>
          <w:sz w:val="24"/>
          <w:szCs w:val="24"/>
        </w:rPr>
        <w:t>Бонгард-Левина</w:t>
      </w:r>
      <w:proofErr w:type="spellEnd"/>
      <w:r w:rsidRPr="000E0634">
        <w:rPr>
          <w:sz w:val="24"/>
          <w:szCs w:val="24"/>
        </w:rPr>
        <w:t xml:space="preserve">. - М.: ОЛМА </w:t>
      </w:r>
      <w:proofErr w:type="spellStart"/>
      <w:r w:rsidRPr="000E0634">
        <w:rPr>
          <w:sz w:val="24"/>
          <w:szCs w:val="24"/>
        </w:rPr>
        <w:t>Медиагрупп</w:t>
      </w:r>
      <w:proofErr w:type="spellEnd"/>
      <w:r w:rsidRPr="000E0634">
        <w:rPr>
          <w:sz w:val="24"/>
          <w:szCs w:val="24"/>
        </w:rPr>
        <w:t>, 2016. - 398 с.: ил.</w:t>
      </w:r>
    </w:p>
    <w:p w:rsidR="00E30750" w:rsidRPr="000E0634" w:rsidRDefault="00E30750" w:rsidP="00E30750">
      <w:pPr>
        <w:widowControl/>
        <w:numPr>
          <w:ilvl w:val="0"/>
          <w:numId w:val="14"/>
        </w:numPr>
        <w:autoSpaceDE/>
        <w:autoSpaceDN/>
        <w:spacing w:after="30" w:line="276" w:lineRule="auto"/>
        <w:ind w:right="15" w:hanging="240"/>
        <w:rPr>
          <w:sz w:val="24"/>
          <w:szCs w:val="24"/>
        </w:rPr>
      </w:pPr>
      <w:r w:rsidRPr="000E0634">
        <w:rPr>
          <w:sz w:val="24"/>
          <w:szCs w:val="24"/>
        </w:rPr>
        <w:t>Токарев С. А. Религии в истории народов мира / С. А. Токарев</w:t>
      </w:r>
      <w:proofErr w:type="gramStart"/>
      <w:r w:rsidRPr="000E0634">
        <w:rPr>
          <w:sz w:val="24"/>
          <w:szCs w:val="24"/>
        </w:rPr>
        <w:t>.</w:t>
      </w:r>
      <w:proofErr w:type="gramEnd"/>
      <w:r w:rsidRPr="000E0634">
        <w:rPr>
          <w:sz w:val="24"/>
          <w:szCs w:val="24"/>
        </w:rPr>
        <w:t xml:space="preserve"> - </w:t>
      </w:r>
      <w:proofErr w:type="gramStart"/>
      <w:r w:rsidRPr="000E0634">
        <w:rPr>
          <w:sz w:val="24"/>
          <w:szCs w:val="24"/>
        </w:rPr>
        <w:t>и</w:t>
      </w:r>
      <w:proofErr w:type="gramEnd"/>
      <w:r w:rsidRPr="000E0634">
        <w:rPr>
          <w:sz w:val="24"/>
          <w:szCs w:val="24"/>
        </w:rPr>
        <w:t xml:space="preserve">зд. 5-е, </w:t>
      </w:r>
      <w:proofErr w:type="spellStart"/>
      <w:r w:rsidRPr="000E0634">
        <w:rPr>
          <w:sz w:val="24"/>
          <w:szCs w:val="24"/>
        </w:rPr>
        <w:t>испр</w:t>
      </w:r>
      <w:proofErr w:type="spellEnd"/>
      <w:r w:rsidRPr="000E0634">
        <w:rPr>
          <w:sz w:val="24"/>
          <w:szCs w:val="24"/>
        </w:rPr>
        <w:t>. и доп.</w:t>
      </w:r>
    </w:p>
    <w:p w:rsidR="00E30750" w:rsidRPr="000E0634" w:rsidRDefault="00E30750" w:rsidP="00E30750">
      <w:pPr>
        <w:spacing w:after="30"/>
        <w:ind w:right="15"/>
        <w:rPr>
          <w:sz w:val="24"/>
          <w:szCs w:val="24"/>
        </w:rPr>
      </w:pPr>
      <w:r w:rsidRPr="000E0634">
        <w:rPr>
          <w:sz w:val="24"/>
          <w:szCs w:val="24"/>
        </w:rPr>
        <w:t>- М.</w:t>
      </w:r>
      <w:proofErr w:type="gramStart"/>
      <w:r w:rsidRPr="000E0634">
        <w:rPr>
          <w:sz w:val="24"/>
          <w:szCs w:val="24"/>
        </w:rPr>
        <w:t xml:space="preserve"> :</w:t>
      </w:r>
      <w:proofErr w:type="gramEnd"/>
      <w:r w:rsidRPr="000E0634">
        <w:rPr>
          <w:sz w:val="24"/>
          <w:szCs w:val="24"/>
        </w:rPr>
        <w:t xml:space="preserve"> Республика, 2005. - 542 с.: ил.- (Библиотека: религия, культура, наука).</w:t>
      </w:r>
    </w:p>
    <w:p w:rsidR="00E30750" w:rsidRPr="000E0634" w:rsidRDefault="00E30750" w:rsidP="00E30750">
      <w:pPr>
        <w:widowControl/>
        <w:numPr>
          <w:ilvl w:val="0"/>
          <w:numId w:val="15"/>
        </w:numPr>
        <w:autoSpaceDE/>
        <w:autoSpaceDN/>
        <w:spacing w:after="25" w:line="276" w:lineRule="auto"/>
        <w:ind w:right="1756" w:hanging="240"/>
        <w:rPr>
          <w:sz w:val="24"/>
          <w:szCs w:val="24"/>
        </w:rPr>
      </w:pPr>
      <w:proofErr w:type="spellStart"/>
      <w:r w:rsidRPr="000E0634">
        <w:rPr>
          <w:sz w:val="24"/>
          <w:szCs w:val="24"/>
        </w:rPr>
        <w:t>Косачёва</w:t>
      </w:r>
      <w:proofErr w:type="spellEnd"/>
      <w:r w:rsidRPr="000E0634">
        <w:rPr>
          <w:sz w:val="24"/>
          <w:szCs w:val="24"/>
        </w:rPr>
        <w:t xml:space="preserve"> И.П. Нравственное развитие младшего школьника в процессе обучения и воспитания. – М., 2005.</w:t>
      </w:r>
    </w:p>
    <w:p w:rsidR="00E30750" w:rsidRPr="000E0634" w:rsidRDefault="00E30750" w:rsidP="00E30750">
      <w:pPr>
        <w:widowControl/>
        <w:numPr>
          <w:ilvl w:val="0"/>
          <w:numId w:val="15"/>
        </w:numPr>
        <w:autoSpaceDE/>
        <w:autoSpaceDN/>
        <w:spacing w:after="30" w:line="276" w:lineRule="auto"/>
        <w:ind w:right="1756" w:hanging="240"/>
        <w:rPr>
          <w:sz w:val="24"/>
          <w:szCs w:val="24"/>
        </w:rPr>
      </w:pPr>
      <w:r w:rsidRPr="000E0634">
        <w:rPr>
          <w:sz w:val="24"/>
          <w:szCs w:val="24"/>
        </w:rPr>
        <w:t>Метлик И.В. Религия и образование в светской школе. – М., 2014.</w:t>
      </w:r>
    </w:p>
    <w:p w:rsidR="00E30750" w:rsidRPr="000E0634" w:rsidRDefault="00E30750" w:rsidP="00E30750">
      <w:pPr>
        <w:widowControl/>
        <w:numPr>
          <w:ilvl w:val="0"/>
          <w:numId w:val="15"/>
        </w:numPr>
        <w:autoSpaceDE/>
        <w:autoSpaceDN/>
        <w:spacing w:after="200" w:line="276" w:lineRule="auto"/>
        <w:ind w:right="1756" w:hanging="240"/>
        <w:rPr>
          <w:sz w:val="24"/>
          <w:szCs w:val="24"/>
        </w:rPr>
      </w:pPr>
      <w:proofErr w:type="spellStart"/>
      <w:r w:rsidRPr="000E0634">
        <w:rPr>
          <w:sz w:val="24"/>
          <w:szCs w:val="24"/>
        </w:rPr>
        <w:t>Чепикова</w:t>
      </w:r>
      <w:proofErr w:type="spellEnd"/>
      <w:r w:rsidRPr="000E0634">
        <w:rPr>
          <w:sz w:val="24"/>
          <w:szCs w:val="24"/>
        </w:rPr>
        <w:t xml:space="preserve"> Л.В. О преемственности в воспитании нравственной культуры у детей старшего дошкольного и младшего школьного возраста / Л.В. </w:t>
      </w:r>
      <w:proofErr w:type="spellStart"/>
      <w:r w:rsidRPr="000E0634">
        <w:rPr>
          <w:sz w:val="24"/>
          <w:szCs w:val="24"/>
        </w:rPr>
        <w:t>Чепикова</w:t>
      </w:r>
      <w:proofErr w:type="spellEnd"/>
      <w:r w:rsidRPr="000E0634">
        <w:rPr>
          <w:sz w:val="24"/>
          <w:szCs w:val="24"/>
        </w:rPr>
        <w:t xml:space="preserve"> // Воспитание школьников. – 2017.</w:t>
      </w:r>
    </w:p>
    <w:p w:rsidR="000E0DF0" w:rsidRPr="000E0634" w:rsidRDefault="000E0DF0" w:rsidP="000E0DF0">
      <w:pPr>
        <w:pStyle w:val="a7"/>
        <w:widowControl/>
        <w:numPr>
          <w:ilvl w:val="0"/>
          <w:numId w:val="15"/>
        </w:numPr>
        <w:autoSpaceDE/>
        <w:autoSpaceDN/>
        <w:spacing w:after="30" w:line="265" w:lineRule="auto"/>
        <w:ind w:right="15"/>
        <w:rPr>
          <w:sz w:val="24"/>
          <w:szCs w:val="24"/>
        </w:rPr>
      </w:pPr>
      <w:r w:rsidRPr="000E0634">
        <w:rPr>
          <w:sz w:val="24"/>
          <w:szCs w:val="24"/>
        </w:rPr>
        <w:t>Основы духовно-нравственной культуры народов России: 6 класс: методические рекомендации/</w:t>
      </w:r>
    </w:p>
    <w:p w:rsidR="000E0DF0" w:rsidRPr="000E0634" w:rsidRDefault="000E0DF0" w:rsidP="000E0DF0">
      <w:pPr>
        <w:spacing w:after="30"/>
        <w:ind w:right="15"/>
        <w:rPr>
          <w:sz w:val="24"/>
          <w:szCs w:val="24"/>
        </w:rPr>
      </w:pPr>
      <w:r w:rsidRPr="000E0634">
        <w:rPr>
          <w:sz w:val="24"/>
          <w:szCs w:val="24"/>
        </w:rPr>
        <w:t xml:space="preserve">Н.Ф. Виноградова. – М.: </w:t>
      </w:r>
      <w:proofErr w:type="spellStart"/>
      <w:r w:rsidRPr="000E0634">
        <w:rPr>
          <w:sz w:val="24"/>
          <w:szCs w:val="24"/>
        </w:rPr>
        <w:t>Вентана-Граф</w:t>
      </w:r>
      <w:proofErr w:type="spellEnd"/>
      <w:r w:rsidRPr="000E0634">
        <w:rPr>
          <w:sz w:val="24"/>
          <w:szCs w:val="24"/>
        </w:rPr>
        <w:t>, 2019</w:t>
      </w:r>
    </w:p>
    <w:p w:rsidR="000E0DF0" w:rsidRPr="000E0634" w:rsidRDefault="000E0DF0" w:rsidP="000E0DF0">
      <w:pPr>
        <w:widowControl/>
        <w:numPr>
          <w:ilvl w:val="0"/>
          <w:numId w:val="15"/>
        </w:numPr>
        <w:autoSpaceDE/>
        <w:autoSpaceDN/>
        <w:spacing w:after="30" w:line="265" w:lineRule="auto"/>
        <w:ind w:right="15" w:hanging="240"/>
        <w:rPr>
          <w:sz w:val="24"/>
          <w:szCs w:val="24"/>
        </w:rPr>
      </w:pPr>
      <w:r w:rsidRPr="000E0634">
        <w:rPr>
          <w:sz w:val="24"/>
          <w:szCs w:val="24"/>
        </w:rPr>
        <w:t>Тишкова В.А., Шапошникова Т.Д. «Книга для учителя». Москва, «Просвещение», 2010.</w:t>
      </w:r>
    </w:p>
    <w:p w:rsidR="000E0DF0" w:rsidRPr="000E0634" w:rsidRDefault="000E0DF0" w:rsidP="000E0DF0">
      <w:pPr>
        <w:widowControl/>
        <w:numPr>
          <w:ilvl w:val="0"/>
          <w:numId w:val="15"/>
        </w:numPr>
        <w:autoSpaceDE/>
        <w:autoSpaceDN/>
        <w:spacing w:after="30" w:line="265" w:lineRule="auto"/>
        <w:ind w:right="15" w:hanging="240"/>
        <w:rPr>
          <w:sz w:val="24"/>
          <w:szCs w:val="24"/>
        </w:rPr>
      </w:pPr>
      <w:r w:rsidRPr="000E0634">
        <w:rPr>
          <w:sz w:val="24"/>
          <w:szCs w:val="24"/>
        </w:rPr>
        <w:t>Религии мира: история, культура, вероучение: учебное пособие / под общ</w:t>
      </w:r>
      <w:proofErr w:type="gramStart"/>
      <w:r w:rsidRPr="000E0634">
        <w:rPr>
          <w:sz w:val="24"/>
          <w:szCs w:val="24"/>
        </w:rPr>
        <w:t>.</w:t>
      </w:r>
      <w:proofErr w:type="gramEnd"/>
      <w:r w:rsidRPr="000E0634">
        <w:rPr>
          <w:sz w:val="24"/>
          <w:szCs w:val="24"/>
        </w:rPr>
        <w:t xml:space="preserve"> </w:t>
      </w:r>
      <w:proofErr w:type="gramStart"/>
      <w:r w:rsidRPr="000E0634">
        <w:rPr>
          <w:sz w:val="24"/>
          <w:szCs w:val="24"/>
        </w:rPr>
        <w:t>р</w:t>
      </w:r>
      <w:proofErr w:type="gramEnd"/>
      <w:r w:rsidRPr="000E0634">
        <w:rPr>
          <w:sz w:val="24"/>
          <w:szCs w:val="24"/>
        </w:rPr>
        <w:t xml:space="preserve">ед. </w:t>
      </w:r>
    </w:p>
    <w:p w:rsidR="000E0DF0" w:rsidRPr="000E0634" w:rsidRDefault="000E0DF0" w:rsidP="000E0DF0">
      <w:pPr>
        <w:spacing w:after="30"/>
        <w:ind w:right="15"/>
        <w:rPr>
          <w:sz w:val="24"/>
          <w:szCs w:val="24"/>
        </w:rPr>
      </w:pPr>
      <w:r w:rsidRPr="000E0634">
        <w:rPr>
          <w:sz w:val="24"/>
          <w:szCs w:val="24"/>
        </w:rPr>
        <w:t xml:space="preserve">А.О. </w:t>
      </w:r>
      <w:proofErr w:type="spellStart"/>
      <w:r w:rsidRPr="000E0634">
        <w:rPr>
          <w:sz w:val="24"/>
          <w:szCs w:val="24"/>
        </w:rPr>
        <w:t>Чубарьяна</w:t>
      </w:r>
      <w:proofErr w:type="spellEnd"/>
      <w:r w:rsidRPr="000E0634">
        <w:rPr>
          <w:sz w:val="24"/>
          <w:szCs w:val="24"/>
        </w:rPr>
        <w:t xml:space="preserve"> и Г.М. </w:t>
      </w:r>
      <w:proofErr w:type="spellStart"/>
      <w:r w:rsidRPr="000E0634">
        <w:rPr>
          <w:sz w:val="24"/>
          <w:szCs w:val="24"/>
        </w:rPr>
        <w:t>Бонгард-Левина</w:t>
      </w:r>
      <w:proofErr w:type="spellEnd"/>
      <w:r w:rsidRPr="000E0634">
        <w:rPr>
          <w:sz w:val="24"/>
          <w:szCs w:val="24"/>
        </w:rPr>
        <w:t xml:space="preserve">. - М.: ОЛМА </w:t>
      </w:r>
      <w:proofErr w:type="spellStart"/>
      <w:r w:rsidRPr="000E0634">
        <w:rPr>
          <w:sz w:val="24"/>
          <w:szCs w:val="24"/>
        </w:rPr>
        <w:t>Медиагрупп</w:t>
      </w:r>
      <w:proofErr w:type="spellEnd"/>
      <w:r w:rsidRPr="000E0634">
        <w:rPr>
          <w:sz w:val="24"/>
          <w:szCs w:val="24"/>
        </w:rPr>
        <w:t>, 2016. - 398 с.: ил.</w:t>
      </w:r>
    </w:p>
    <w:p w:rsidR="000E0DF0" w:rsidRPr="000E0634" w:rsidRDefault="000E0DF0" w:rsidP="000E0DF0">
      <w:pPr>
        <w:widowControl/>
        <w:numPr>
          <w:ilvl w:val="0"/>
          <w:numId w:val="15"/>
        </w:numPr>
        <w:autoSpaceDE/>
        <w:autoSpaceDN/>
        <w:spacing w:after="30" w:line="265" w:lineRule="auto"/>
        <w:ind w:right="15" w:hanging="240"/>
        <w:rPr>
          <w:sz w:val="24"/>
          <w:szCs w:val="24"/>
        </w:rPr>
      </w:pPr>
      <w:r w:rsidRPr="000E0634">
        <w:rPr>
          <w:sz w:val="24"/>
          <w:szCs w:val="24"/>
        </w:rPr>
        <w:t>Токарев С. А. Религии в истории народов мира / С. А. Токарев</w:t>
      </w:r>
      <w:proofErr w:type="gramStart"/>
      <w:r w:rsidRPr="000E0634">
        <w:rPr>
          <w:sz w:val="24"/>
          <w:szCs w:val="24"/>
        </w:rPr>
        <w:t>.</w:t>
      </w:r>
      <w:proofErr w:type="gramEnd"/>
      <w:r w:rsidRPr="000E0634">
        <w:rPr>
          <w:sz w:val="24"/>
          <w:szCs w:val="24"/>
        </w:rPr>
        <w:t xml:space="preserve"> - </w:t>
      </w:r>
      <w:proofErr w:type="gramStart"/>
      <w:r w:rsidRPr="000E0634">
        <w:rPr>
          <w:sz w:val="24"/>
          <w:szCs w:val="24"/>
        </w:rPr>
        <w:t>и</w:t>
      </w:r>
      <w:proofErr w:type="gramEnd"/>
      <w:r w:rsidRPr="000E0634">
        <w:rPr>
          <w:sz w:val="24"/>
          <w:szCs w:val="24"/>
        </w:rPr>
        <w:t xml:space="preserve">зд. 5-е, </w:t>
      </w:r>
      <w:proofErr w:type="spellStart"/>
      <w:r w:rsidRPr="000E0634">
        <w:rPr>
          <w:sz w:val="24"/>
          <w:szCs w:val="24"/>
        </w:rPr>
        <w:t>испр</w:t>
      </w:r>
      <w:proofErr w:type="spellEnd"/>
      <w:r w:rsidRPr="000E0634">
        <w:rPr>
          <w:sz w:val="24"/>
          <w:szCs w:val="24"/>
        </w:rPr>
        <w:t>. и доп.</w:t>
      </w:r>
    </w:p>
    <w:p w:rsidR="000E0DF0" w:rsidRPr="000E0634" w:rsidRDefault="000E0DF0" w:rsidP="000E0DF0">
      <w:pPr>
        <w:spacing w:after="30"/>
        <w:ind w:right="15"/>
        <w:rPr>
          <w:sz w:val="24"/>
          <w:szCs w:val="24"/>
        </w:rPr>
      </w:pPr>
      <w:r w:rsidRPr="000E0634">
        <w:rPr>
          <w:sz w:val="24"/>
          <w:szCs w:val="24"/>
        </w:rPr>
        <w:t>- М.</w:t>
      </w:r>
      <w:proofErr w:type="gramStart"/>
      <w:r w:rsidRPr="000E0634">
        <w:rPr>
          <w:sz w:val="24"/>
          <w:szCs w:val="24"/>
        </w:rPr>
        <w:t xml:space="preserve"> :</w:t>
      </w:r>
      <w:proofErr w:type="gramEnd"/>
      <w:r w:rsidRPr="000E0634">
        <w:rPr>
          <w:sz w:val="24"/>
          <w:szCs w:val="24"/>
        </w:rPr>
        <w:t xml:space="preserve"> Республика, 2005. - 542 с.: ил.- (Библиотека: религия, культура, наука).</w:t>
      </w:r>
    </w:p>
    <w:p w:rsidR="000E0DF0" w:rsidRPr="000E0634" w:rsidRDefault="000E0DF0" w:rsidP="000E0DF0">
      <w:pPr>
        <w:widowControl/>
        <w:numPr>
          <w:ilvl w:val="0"/>
          <w:numId w:val="15"/>
        </w:numPr>
        <w:autoSpaceDE/>
        <w:autoSpaceDN/>
        <w:spacing w:after="25" w:line="265" w:lineRule="auto"/>
        <w:ind w:right="1756" w:hanging="240"/>
        <w:rPr>
          <w:sz w:val="24"/>
          <w:szCs w:val="24"/>
        </w:rPr>
      </w:pPr>
      <w:proofErr w:type="spellStart"/>
      <w:r w:rsidRPr="000E0634">
        <w:rPr>
          <w:sz w:val="24"/>
          <w:szCs w:val="24"/>
        </w:rPr>
        <w:t>Косачёва</w:t>
      </w:r>
      <w:proofErr w:type="spellEnd"/>
      <w:r w:rsidRPr="000E0634">
        <w:rPr>
          <w:sz w:val="24"/>
          <w:szCs w:val="24"/>
        </w:rPr>
        <w:t xml:space="preserve"> И.П. Нравственное развитие младшего школьника в процессе </w:t>
      </w:r>
      <w:proofErr w:type="spellStart"/>
      <w:r w:rsidRPr="000E0634">
        <w:rPr>
          <w:sz w:val="24"/>
          <w:szCs w:val="24"/>
        </w:rPr>
        <w:t>обученияи</w:t>
      </w:r>
      <w:proofErr w:type="spellEnd"/>
      <w:r w:rsidRPr="000E0634">
        <w:rPr>
          <w:sz w:val="24"/>
          <w:szCs w:val="24"/>
        </w:rPr>
        <w:t xml:space="preserve"> воспитания. – М., 2005.</w:t>
      </w:r>
    </w:p>
    <w:p w:rsidR="000E0DF0" w:rsidRPr="000E0634" w:rsidRDefault="000E0DF0" w:rsidP="000E0DF0">
      <w:pPr>
        <w:widowControl/>
        <w:numPr>
          <w:ilvl w:val="0"/>
          <w:numId w:val="15"/>
        </w:numPr>
        <w:autoSpaceDE/>
        <w:autoSpaceDN/>
        <w:spacing w:after="30" w:line="265" w:lineRule="auto"/>
        <w:ind w:right="1756" w:hanging="240"/>
        <w:rPr>
          <w:sz w:val="24"/>
          <w:szCs w:val="24"/>
        </w:rPr>
      </w:pPr>
      <w:r w:rsidRPr="000E0634">
        <w:rPr>
          <w:sz w:val="24"/>
          <w:szCs w:val="24"/>
        </w:rPr>
        <w:t>Метлик И.В. Религия и образование в светской школе. – М., 2014.</w:t>
      </w:r>
    </w:p>
    <w:p w:rsidR="000E0DF0" w:rsidRPr="000E0634" w:rsidRDefault="000E0DF0" w:rsidP="000E0DF0">
      <w:pPr>
        <w:widowControl/>
        <w:numPr>
          <w:ilvl w:val="0"/>
          <w:numId w:val="15"/>
        </w:numPr>
        <w:autoSpaceDE/>
        <w:autoSpaceDN/>
        <w:spacing w:after="195" w:line="265" w:lineRule="auto"/>
        <w:ind w:right="1756" w:hanging="240"/>
        <w:rPr>
          <w:sz w:val="24"/>
          <w:szCs w:val="24"/>
        </w:rPr>
      </w:pPr>
      <w:proofErr w:type="spellStart"/>
      <w:r w:rsidRPr="000E0634">
        <w:rPr>
          <w:sz w:val="24"/>
          <w:szCs w:val="24"/>
        </w:rPr>
        <w:t>Чепикова</w:t>
      </w:r>
      <w:proofErr w:type="spellEnd"/>
      <w:r w:rsidRPr="000E0634">
        <w:rPr>
          <w:sz w:val="24"/>
          <w:szCs w:val="24"/>
        </w:rPr>
        <w:t xml:space="preserve"> Л.В. О преемственности в воспитании нравственной культуры у детей старшего дошкольного и младшего школьного возраста / Л.В. </w:t>
      </w:r>
      <w:proofErr w:type="spellStart"/>
      <w:r w:rsidRPr="000E0634">
        <w:rPr>
          <w:sz w:val="24"/>
          <w:szCs w:val="24"/>
        </w:rPr>
        <w:t>Чепикова</w:t>
      </w:r>
      <w:proofErr w:type="spellEnd"/>
      <w:r w:rsidRPr="000E0634">
        <w:rPr>
          <w:sz w:val="24"/>
          <w:szCs w:val="24"/>
        </w:rPr>
        <w:t xml:space="preserve"> // Воспитание школьников. – 2017.</w:t>
      </w:r>
    </w:p>
    <w:p w:rsidR="000E0DF0" w:rsidRPr="000E0634" w:rsidRDefault="000E0DF0" w:rsidP="000E0DF0">
      <w:pPr>
        <w:widowControl/>
        <w:autoSpaceDE/>
        <w:autoSpaceDN/>
        <w:spacing w:after="200" w:line="276" w:lineRule="auto"/>
        <w:ind w:right="1756"/>
        <w:rPr>
          <w:sz w:val="24"/>
          <w:szCs w:val="24"/>
        </w:rPr>
      </w:pPr>
    </w:p>
    <w:p w:rsidR="00E30750" w:rsidRPr="000E0634" w:rsidRDefault="00E30750" w:rsidP="00E30750">
      <w:pPr>
        <w:spacing w:before="264" w:line="230" w:lineRule="auto"/>
        <w:rPr>
          <w:sz w:val="24"/>
          <w:szCs w:val="24"/>
        </w:rPr>
      </w:pPr>
      <w:r w:rsidRPr="000E0634">
        <w:rPr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E30750" w:rsidRPr="000E0634" w:rsidRDefault="00E30750" w:rsidP="00E30750">
      <w:pPr>
        <w:spacing w:before="166" w:line="230" w:lineRule="auto"/>
        <w:rPr>
          <w:sz w:val="24"/>
          <w:szCs w:val="24"/>
        </w:rPr>
      </w:pPr>
      <w:proofErr w:type="spellStart"/>
      <w:r w:rsidRPr="000E0634">
        <w:rPr>
          <w:color w:val="000000"/>
          <w:sz w:val="24"/>
          <w:szCs w:val="24"/>
        </w:rPr>
        <w:t>Инфоурок</w:t>
      </w:r>
      <w:proofErr w:type="spellEnd"/>
      <w:r w:rsidRPr="000E0634">
        <w:rPr>
          <w:color w:val="000000"/>
          <w:sz w:val="24"/>
          <w:szCs w:val="24"/>
        </w:rPr>
        <w:t xml:space="preserve">, РЭШ, </w:t>
      </w:r>
      <w:proofErr w:type="spellStart"/>
      <w:r w:rsidRPr="000E0634">
        <w:rPr>
          <w:color w:val="000000"/>
          <w:sz w:val="24"/>
          <w:szCs w:val="24"/>
        </w:rPr>
        <w:t>мультиурок</w:t>
      </w:r>
      <w:proofErr w:type="spellEnd"/>
    </w:p>
    <w:p w:rsidR="00E30750" w:rsidRPr="000E0634" w:rsidRDefault="00E30750" w:rsidP="00E30750">
      <w:pPr>
        <w:widowControl/>
        <w:numPr>
          <w:ilvl w:val="0"/>
          <w:numId w:val="13"/>
        </w:numPr>
        <w:autoSpaceDE/>
        <w:autoSpaceDN/>
        <w:spacing w:after="30" w:line="276" w:lineRule="auto"/>
        <w:ind w:right="15" w:hanging="360"/>
        <w:rPr>
          <w:sz w:val="24"/>
          <w:szCs w:val="24"/>
        </w:rPr>
      </w:pPr>
      <w:r w:rsidRPr="000E0634">
        <w:rPr>
          <w:sz w:val="24"/>
          <w:szCs w:val="24"/>
        </w:rPr>
        <w:t xml:space="preserve">http://scool-collection.edu.ru - Единая коллекция Цифровых образовательных ресурсов </w:t>
      </w:r>
    </w:p>
    <w:p w:rsidR="00E30750" w:rsidRPr="000E0634" w:rsidRDefault="00E30750" w:rsidP="00E30750">
      <w:pPr>
        <w:widowControl/>
        <w:numPr>
          <w:ilvl w:val="0"/>
          <w:numId w:val="13"/>
        </w:numPr>
        <w:autoSpaceDE/>
        <w:autoSpaceDN/>
        <w:spacing w:after="30" w:line="276" w:lineRule="auto"/>
        <w:ind w:right="15" w:hanging="360"/>
        <w:rPr>
          <w:sz w:val="24"/>
          <w:szCs w:val="24"/>
        </w:rPr>
      </w:pPr>
      <w:r w:rsidRPr="000E0634">
        <w:rPr>
          <w:sz w:val="24"/>
          <w:szCs w:val="24"/>
        </w:rPr>
        <w:t>https://resh.edu.ru/special-course/ - Российская электронная школа</w:t>
      </w:r>
    </w:p>
    <w:p w:rsidR="00E30750" w:rsidRPr="000E0634" w:rsidRDefault="00E30750" w:rsidP="00E30750">
      <w:pPr>
        <w:widowControl/>
        <w:numPr>
          <w:ilvl w:val="0"/>
          <w:numId w:val="13"/>
        </w:numPr>
        <w:autoSpaceDE/>
        <w:autoSpaceDN/>
        <w:spacing w:after="30" w:line="276" w:lineRule="auto"/>
        <w:ind w:right="15" w:hanging="360"/>
        <w:rPr>
          <w:sz w:val="24"/>
          <w:szCs w:val="24"/>
        </w:rPr>
      </w:pPr>
      <w:r w:rsidRPr="000E0634">
        <w:rPr>
          <w:sz w:val="24"/>
          <w:szCs w:val="24"/>
        </w:rPr>
        <w:t xml:space="preserve">http://www.td.gov.ru – Сайт </w:t>
      </w:r>
      <w:proofErr w:type="spellStart"/>
      <w:r w:rsidRPr="000E0634">
        <w:rPr>
          <w:sz w:val="24"/>
          <w:szCs w:val="24"/>
        </w:rPr>
        <w:t>Рособразования</w:t>
      </w:r>
      <w:proofErr w:type="spellEnd"/>
    </w:p>
    <w:p w:rsidR="00E30750" w:rsidRPr="000E0634" w:rsidRDefault="00E30750" w:rsidP="00E30750">
      <w:pPr>
        <w:widowControl/>
        <w:numPr>
          <w:ilvl w:val="0"/>
          <w:numId w:val="13"/>
        </w:numPr>
        <w:autoSpaceDE/>
        <w:autoSpaceDN/>
        <w:spacing w:after="30" w:line="276" w:lineRule="auto"/>
        <w:ind w:right="15" w:hanging="360"/>
        <w:rPr>
          <w:sz w:val="24"/>
          <w:szCs w:val="24"/>
        </w:rPr>
      </w:pPr>
      <w:r w:rsidRPr="000E0634">
        <w:rPr>
          <w:sz w:val="24"/>
          <w:szCs w:val="24"/>
        </w:rPr>
        <w:t>http://www.gumer.info/bogoslov – электронная библиотека</w:t>
      </w:r>
    </w:p>
    <w:p w:rsidR="00E30750" w:rsidRPr="000E0634" w:rsidRDefault="00E30750" w:rsidP="00E30750">
      <w:pPr>
        <w:widowControl/>
        <w:numPr>
          <w:ilvl w:val="0"/>
          <w:numId w:val="13"/>
        </w:numPr>
        <w:autoSpaceDE/>
        <w:autoSpaceDN/>
        <w:spacing w:after="30" w:line="276" w:lineRule="auto"/>
        <w:ind w:right="15" w:hanging="360"/>
        <w:rPr>
          <w:sz w:val="24"/>
          <w:szCs w:val="24"/>
        </w:rPr>
      </w:pPr>
      <w:r w:rsidRPr="000E0634">
        <w:rPr>
          <w:sz w:val="24"/>
          <w:szCs w:val="24"/>
        </w:rPr>
        <w:t>http://ihtik.lib.ru – электронная библиотека</w:t>
      </w:r>
    </w:p>
    <w:p w:rsidR="00E30750" w:rsidRPr="000E0634" w:rsidRDefault="00E30750" w:rsidP="00E30750">
      <w:pPr>
        <w:widowControl/>
        <w:numPr>
          <w:ilvl w:val="0"/>
          <w:numId w:val="13"/>
        </w:numPr>
        <w:autoSpaceDE/>
        <w:autoSpaceDN/>
        <w:spacing w:after="30" w:line="276" w:lineRule="auto"/>
        <w:ind w:right="15" w:hanging="360"/>
        <w:rPr>
          <w:sz w:val="24"/>
          <w:szCs w:val="24"/>
        </w:rPr>
      </w:pPr>
      <w:r w:rsidRPr="000E0634">
        <w:rPr>
          <w:sz w:val="24"/>
          <w:szCs w:val="24"/>
        </w:rPr>
        <w:t xml:space="preserve">http://www.lib.ru – электронная библиотека </w:t>
      </w:r>
    </w:p>
    <w:p w:rsidR="00E30750" w:rsidRPr="000E0634" w:rsidRDefault="00E30750" w:rsidP="00E30750">
      <w:pPr>
        <w:widowControl/>
        <w:numPr>
          <w:ilvl w:val="0"/>
          <w:numId w:val="13"/>
        </w:numPr>
        <w:autoSpaceDE/>
        <w:autoSpaceDN/>
        <w:spacing w:after="30" w:line="276" w:lineRule="auto"/>
        <w:ind w:right="15" w:hanging="360"/>
        <w:rPr>
          <w:sz w:val="24"/>
          <w:szCs w:val="24"/>
        </w:rPr>
      </w:pPr>
      <w:r w:rsidRPr="000E0634">
        <w:rPr>
          <w:sz w:val="24"/>
          <w:szCs w:val="24"/>
        </w:rPr>
        <w:t xml:space="preserve">http://www.tvspas.ru – православный </w:t>
      </w:r>
      <w:proofErr w:type="spellStart"/>
      <w:r w:rsidRPr="000E0634">
        <w:rPr>
          <w:sz w:val="24"/>
          <w:szCs w:val="24"/>
        </w:rPr>
        <w:t>медиа-портал</w:t>
      </w:r>
      <w:proofErr w:type="spellEnd"/>
    </w:p>
    <w:p w:rsidR="00E30750" w:rsidRPr="000E0634" w:rsidRDefault="00E30750" w:rsidP="00E30750">
      <w:pPr>
        <w:widowControl/>
        <w:numPr>
          <w:ilvl w:val="0"/>
          <w:numId w:val="13"/>
        </w:numPr>
        <w:autoSpaceDE/>
        <w:autoSpaceDN/>
        <w:spacing w:after="30" w:line="276" w:lineRule="auto"/>
        <w:ind w:right="15" w:hanging="360"/>
        <w:rPr>
          <w:sz w:val="24"/>
          <w:szCs w:val="24"/>
        </w:rPr>
      </w:pPr>
      <w:proofErr w:type="spellStart"/>
      <w:r w:rsidRPr="000E0634">
        <w:rPr>
          <w:sz w:val="24"/>
          <w:szCs w:val="24"/>
        </w:rPr>
        <w:t>www.hrono.ru</w:t>
      </w:r>
      <w:proofErr w:type="spellEnd"/>
      <w:r w:rsidRPr="000E0634">
        <w:rPr>
          <w:sz w:val="24"/>
          <w:szCs w:val="24"/>
        </w:rPr>
        <w:t xml:space="preserve"> - Всемирная история в интернете </w:t>
      </w:r>
    </w:p>
    <w:p w:rsidR="00E30750" w:rsidRPr="000E0634" w:rsidRDefault="00E30750" w:rsidP="00E30750">
      <w:pPr>
        <w:widowControl/>
        <w:numPr>
          <w:ilvl w:val="0"/>
          <w:numId w:val="13"/>
        </w:numPr>
        <w:autoSpaceDE/>
        <w:autoSpaceDN/>
        <w:spacing w:after="30" w:line="276" w:lineRule="auto"/>
        <w:ind w:right="15" w:hanging="360"/>
        <w:rPr>
          <w:sz w:val="24"/>
          <w:szCs w:val="24"/>
        </w:rPr>
      </w:pPr>
      <w:proofErr w:type="spellStart"/>
      <w:r w:rsidRPr="000E0634">
        <w:rPr>
          <w:sz w:val="24"/>
          <w:szCs w:val="24"/>
        </w:rPr>
        <w:t>www.istorya.ru</w:t>
      </w:r>
      <w:proofErr w:type="spellEnd"/>
      <w:r w:rsidRPr="000E0634">
        <w:rPr>
          <w:sz w:val="24"/>
          <w:szCs w:val="24"/>
        </w:rPr>
        <w:t xml:space="preserve">- История стран и цивилизаций </w:t>
      </w:r>
    </w:p>
    <w:p w:rsidR="00E30750" w:rsidRPr="000E0634" w:rsidRDefault="00E30750" w:rsidP="00E30750">
      <w:pPr>
        <w:widowControl/>
        <w:numPr>
          <w:ilvl w:val="0"/>
          <w:numId w:val="13"/>
        </w:numPr>
        <w:autoSpaceDE/>
        <w:autoSpaceDN/>
        <w:spacing w:after="30" w:line="276" w:lineRule="auto"/>
        <w:ind w:right="15" w:hanging="360"/>
        <w:rPr>
          <w:sz w:val="24"/>
          <w:szCs w:val="24"/>
        </w:rPr>
      </w:pPr>
      <w:r w:rsidRPr="000E0634">
        <w:rPr>
          <w:sz w:val="24"/>
          <w:szCs w:val="24"/>
        </w:rPr>
        <w:t>http://</w:t>
      </w:r>
      <w:proofErr w:type="gramStart"/>
      <w:r w:rsidRPr="000E0634">
        <w:rPr>
          <w:sz w:val="24"/>
          <w:szCs w:val="24"/>
        </w:rPr>
        <w:t>с</w:t>
      </w:r>
      <w:proofErr w:type="gramEnd"/>
      <w:r w:rsidRPr="000E0634">
        <w:rPr>
          <w:sz w:val="24"/>
          <w:szCs w:val="24"/>
        </w:rPr>
        <w:t xml:space="preserve">yrill.newma.ru - Библиотека античной литературы </w:t>
      </w:r>
    </w:p>
    <w:p w:rsidR="000E0DF0" w:rsidRPr="000E0634" w:rsidRDefault="00E30750" w:rsidP="000E0DF0">
      <w:pPr>
        <w:widowControl/>
        <w:numPr>
          <w:ilvl w:val="0"/>
          <w:numId w:val="13"/>
        </w:numPr>
        <w:autoSpaceDE/>
        <w:autoSpaceDN/>
        <w:spacing w:after="30" w:line="265" w:lineRule="auto"/>
        <w:ind w:right="15" w:hanging="360"/>
        <w:rPr>
          <w:sz w:val="24"/>
          <w:szCs w:val="24"/>
        </w:rPr>
      </w:pPr>
      <w:r w:rsidRPr="000E0634">
        <w:rPr>
          <w:sz w:val="24"/>
          <w:szCs w:val="24"/>
        </w:rPr>
        <w:t>http://artclassic.edu.ru - Коллекция: мировая художественная культура</w:t>
      </w:r>
    </w:p>
    <w:p w:rsidR="000E0DF0" w:rsidRPr="000E0634" w:rsidRDefault="000E0DF0" w:rsidP="000E0DF0">
      <w:pPr>
        <w:widowControl/>
        <w:numPr>
          <w:ilvl w:val="0"/>
          <w:numId w:val="13"/>
        </w:numPr>
        <w:autoSpaceDE/>
        <w:autoSpaceDN/>
        <w:spacing w:after="30" w:line="265" w:lineRule="auto"/>
        <w:ind w:right="15" w:hanging="360"/>
        <w:rPr>
          <w:sz w:val="24"/>
          <w:szCs w:val="24"/>
        </w:rPr>
      </w:pPr>
      <w:r w:rsidRPr="000E0634">
        <w:rPr>
          <w:sz w:val="24"/>
          <w:szCs w:val="24"/>
        </w:rPr>
        <w:lastRenderedPageBreak/>
        <w:t xml:space="preserve"> http://scool-collection.edu.ru - Единая коллекция Цифровых образовательных ресурсов </w:t>
      </w:r>
    </w:p>
    <w:p w:rsidR="000E0DF0" w:rsidRPr="000E0634" w:rsidRDefault="000E0DF0" w:rsidP="000E0DF0">
      <w:pPr>
        <w:widowControl/>
        <w:numPr>
          <w:ilvl w:val="0"/>
          <w:numId w:val="13"/>
        </w:numPr>
        <w:autoSpaceDE/>
        <w:autoSpaceDN/>
        <w:spacing w:after="30" w:line="265" w:lineRule="auto"/>
        <w:ind w:right="15" w:hanging="360"/>
        <w:rPr>
          <w:sz w:val="24"/>
          <w:szCs w:val="24"/>
        </w:rPr>
      </w:pPr>
      <w:r w:rsidRPr="000E0634">
        <w:rPr>
          <w:sz w:val="24"/>
          <w:szCs w:val="24"/>
        </w:rPr>
        <w:t>https://resh.edu.ru/special-course/ - Российская электронная школа</w:t>
      </w:r>
    </w:p>
    <w:p w:rsidR="000E0DF0" w:rsidRPr="000E0634" w:rsidRDefault="000E0DF0" w:rsidP="000E0DF0">
      <w:pPr>
        <w:widowControl/>
        <w:numPr>
          <w:ilvl w:val="0"/>
          <w:numId w:val="13"/>
        </w:numPr>
        <w:autoSpaceDE/>
        <w:autoSpaceDN/>
        <w:spacing w:after="30" w:line="265" w:lineRule="auto"/>
        <w:ind w:right="15" w:hanging="360"/>
        <w:rPr>
          <w:sz w:val="24"/>
          <w:szCs w:val="24"/>
        </w:rPr>
      </w:pPr>
      <w:r w:rsidRPr="000E0634">
        <w:rPr>
          <w:sz w:val="24"/>
          <w:szCs w:val="24"/>
        </w:rPr>
        <w:t xml:space="preserve">http://www.td.gov.ru – Сайт </w:t>
      </w:r>
      <w:proofErr w:type="spellStart"/>
      <w:r w:rsidRPr="000E0634">
        <w:rPr>
          <w:sz w:val="24"/>
          <w:szCs w:val="24"/>
        </w:rPr>
        <w:t>Рособразования</w:t>
      </w:r>
      <w:proofErr w:type="spellEnd"/>
    </w:p>
    <w:p w:rsidR="000E0DF0" w:rsidRPr="000E0634" w:rsidRDefault="000E0DF0" w:rsidP="000E0DF0">
      <w:pPr>
        <w:widowControl/>
        <w:numPr>
          <w:ilvl w:val="0"/>
          <w:numId w:val="13"/>
        </w:numPr>
        <w:autoSpaceDE/>
        <w:autoSpaceDN/>
        <w:spacing w:after="30" w:line="265" w:lineRule="auto"/>
        <w:ind w:right="15" w:hanging="360"/>
        <w:rPr>
          <w:sz w:val="24"/>
          <w:szCs w:val="24"/>
        </w:rPr>
      </w:pPr>
      <w:r w:rsidRPr="000E0634">
        <w:rPr>
          <w:sz w:val="24"/>
          <w:szCs w:val="24"/>
        </w:rPr>
        <w:t>http://www.gumer.info/bogoslov – электронная библиотека</w:t>
      </w:r>
    </w:p>
    <w:p w:rsidR="000E0DF0" w:rsidRPr="000E0634" w:rsidRDefault="000E0DF0" w:rsidP="000E0DF0">
      <w:pPr>
        <w:widowControl/>
        <w:numPr>
          <w:ilvl w:val="0"/>
          <w:numId w:val="13"/>
        </w:numPr>
        <w:autoSpaceDE/>
        <w:autoSpaceDN/>
        <w:spacing w:after="30" w:line="265" w:lineRule="auto"/>
        <w:ind w:right="15" w:hanging="360"/>
        <w:rPr>
          <w:sz w:val="24"/>
          <w:szCs w:val="24"/>
        </w:rPr>
      </w:pPr>
      <w:r w:rsidRPr="000E0634">
        <w:rPr>
          <w:sz w:val="24"/>
          <w:szCs w:val="24"/>
        </w:rPr>
        <w:t>http://ihtik.lib.ru – электронная библиотека</w:t>
      </w:r>
    </w:p>
    <w:p w:rsidR="000E0DF0" w:rsidRPr="000E0634" w:rsidRDefault="000E0DF0" w:rsidP="000E0DF0">
      <w:pPr>
        <w:widowControl/>
        <w:numPr>
          <w:ilvl w:val="0"/>
          <w:numId w:val="13"/>
        </w:numPr>
        <w:autoSpaceDE/>
        <w:autoSpaceDN/>
        <w:spacing w:after="30" w:line="265" w:lineRule="auto"/>
        <w:ind w:right="15" w:hanging="360"/>
        <w:rPr>
          <w:sz w:val="24"/>
          <w:szCs w:val="24"/>
        </w:rPr>
      </w:pPr>
      <w:r w:rsidRPr="000E0634">
        <w:rPr>
          <w:sz w:val="24"/>
          <w:szCs w:val="24"/>
        </w:rPr>
        <w:t xml:space="preserve">http://www.lib.ru – электронная библиотека </w:t>
      </w:r>
    </w:p>
    <w:p w:rsidR="000E0DF0" w:rsidRPr="000E0634" w:rsidRDefault="000E0DF0" w:rsidP="000E0DF0">
      <w:pPr>
        <w:widowControl/>
        <w:numPr>
          <w:ilvl w:val="0"/>
          <w:numId w:val="13"/>
        </w:numPr>
        <w:autoSpaceDE/>
        <w:autoSpaceDN/>
        <w:spacing w:after="30" w:line="265" w:lineRule="auto"/>
        <w:ind w:right="15" w:hanging="360"/>
        <w:rPr>
          <w:sz w:val="24"/>
          <w:szCs w:val="24"/>
        </w:rPr>
      </w:pPr>
      <w:r w:rsidRPr="000E0634">
        <w:rPr>
          <w:sz w:val="24"/>
          <w:szCs w:val="24"/>
        </w:rPr>
        <w:t xml:space="preserve">http://www.tvspas.ru – православный </w:t>
      </w:r>
      <w:proofErr w:type="spellStart"/>
      <w:r w:rsidRPr="000E0634">
        <w:rPr>
          <w:sz w:val="24"/>
          <w:szCs w:val="24"/>
        </w:rPr>
        <w:t>медиа-портал</w:t>
      </w:r>
      <w:proofErr w:type="spellEnd"/>
    </w:p>
    <w:p w:rsidR="000E0DF0" w:rsidRPr="000E0634" w:rsidRDefault="000E0DF0" w:rsidP="000E0DF0">
      <w:pPr>
        <w:widowControl/>
        <w:numPr>
          <w:ilvl w:val="0"/>
          <w:numId w:val="13"/>
        </w:numPr>
        <w:autoSpaceDE/>
        <w:autoSpaceDN/>
        <w:spacing w:after="30" w:line="265" w:lineRule="auto"/>
        <w:ind w:right="15" w:hanging="360"/>
        <w:rPr>
          <w:sz w:val="24"/>
          <w:szCs w:val="24"/>
        </w:rPr>
      </w:pPr>
      <w:proofErr w:type="spellStart"/>
      <w:r w:rsidRPr="000E0634">
        <w:rPr>
          <w:sz w:val="24"/>
          <w:szCs w:val="24"/>
        </w:rPr>
        <w:t>www.hrono.ru</w:t>
      </w:r>
      <w:proofErr w:type="spellEnd"/>
      <w:r w:rsidRPr="000E0634">
        <w:rPr>
          <w:sz w:val="24"/>
          <w:szCs w:val="24"/>
        </w:rPr>
        <w:t xml:space="preserve"> - Всемирная история в интернете </w:t>
      </w:r>
    </w:p>
    <w:p w:rsidR="000E0DF0" w:rsidRPr="000E0634" w:rsidRDefault="000E0DF0" w:rsidP="000E0DF0">
      <w:pPr>
        <w:widowControl/>
        <w:numPr>
          <w:ilvl w:val="0"/>
          <w:numId w:val="13"/>
        </w:numPr>
        <w:autoSpaceDE/>
        <w:autoSpaceDN/>
        <w:spacing w:after="30" w:line="265" w:lineRule="auto"/>
        <w:ind w:right="15" w:hanging="360"/>
        <w:rPr>
          <w:sz w:val="24"/>
          <w:szCs w:val="24"/>
        </w:rPr>
      </w:pPr>
      <w:proofErr w:type="spellStart"/>
      <w:r w:rsidRPr="000E0634">
        <w:rPr>
          <w:sz w:val="24"/>
          <w:szCs w:val="24"/>
        </w:rPr>
        <w:t>www.istorya.ru</w:t>
      </w:r>
      <w:proofErr w:type="spellEnd"/>
      <w:r w:rsidRPr="000E0634">
        <w:rPr>
          <w:sz w:val="24"/>
          <w:szCs w:val="24"/>
        </w:rPr>
        <w:t xml:space="preserve">- История стран и цивилизаций </w:t>
      </w:r>
    </w:p>
    <w:p w:rsidR="000E0DF0" w:rsidRPr="000E0634" w:rsidRDefault="000E0DF0" w:rsidP="000E0DF0">
      <w:pPr>
        <w:widowControl/>
        <w:numPr>
          <w:ilvl w:val="0"/>
          <w:numId w:val="13"/>
        </w:numPr>
        <w:autoSpaceDE/>
        <w:autoSpaceDN/>
        <w:spacing w:after="30" w:line="265" w:lineRule="auto"/>
        <w:ind w:right="15" w:hanging="360"/>
        <w:rPr>
          <w:sz w:val="24"/>
          <w:szCs w:val="24"/>
        </w:rPr>
      </w:pPr>
      <w:r w:rsidRPr="000E0634">
        <w:rPr>
          <w:sz w:val="24"/>
          <w:szCs w:val="24"/>
        </w:rPr>
        <w:t>http://</w:t>
      </w:r>
      <w:proofErr w:type="gramStart"/>
      <w:r w:rsidRPr="000E0634">
        <w:rPr>
          <w:sz w:val="24"/>
          <w:szCs w:val="24"/>
        </w:rPr>
        <w:t>с</w:t>
      </w:r>
      <w:proofErr w:type="gramEnd"/>
      <w:r w:rsidRPr="000E0634">
        <w:rPr>
          <w:sz w:val="24"/>
          <w:szCs w:val="24"/>
        </w:rPr>
        <w:t xml:space="preserve">yrill.newma.ru - Библиотека античной литературы </w:t>
      </w:r>
    </w:p>
    <w:p w:rsidR="000E0DF0" w:rsidRPr="000E0634" w:rsidRDefault="000E0DF0" w:rsidP="000E0DF0">
      <w:pPr>
        <w:widowControl/>
        <w:numPr>
          <w:ilvl w:val="0"/>
          <w:numId w:val="13"/>
        </w:numPr>
        <w:autoSpaceDE/>
        <w:autoSpaceDN/>
        <w:spacing w:line="265" w:lineRule="auto"/>
        <w:ind w:right="15" w:hanging="360"/>
        <w:rPr>
          <w:sz w:val="24"/>
          <w:szCs w:val="24"/>
        </w:rPr>
      </w:pPr>
      <w:r w:rsidRPr="000E0634">
        <w:rPr>
          <w:sz w:val="24"/>
          <w:szCs w:val="24"/>
        </w:rPr>
        <w:t>http://artclassic.edu.ru - Коллекция: мировая художественная культура</w:t>
      </w:r>
    </w:p>
    <w:p w:rsidR="00E30750" w:rsidRPr="000E0634" w:rsidRDefault="00E30750" w:rsidP="00E30750">
      <w:pPr>
        <w:rPr>
          <w:sz w:val="24"/>
          <w:szCs w:val="24"/>
        </w:rPr>
        <w:sectPr w:rsidR="00E30750" w:rsidRPr="000E0634" w:rsidSect="00A11A52">
          <w:pgSz w:w="11900" w:h="16840"/>
          <w:pgMar w:top="298" w:right="646" w:bottom="1440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E30750" w:rsidRPr="000E0634" w:rsidRDefault="00E30750" w:rsidP="00E30750">
      <w:pPr>
        <w:spacing w:after="78" w:line="220" w:lineRule="exact"/>
        <w:rPr>
          <w:sz w:val="24"/>
          <w:szCs w:val="24"/>
        </w:rPr>
      </w:pPr>
    </w:p>
    <w:p w:rsidR="00E30750" w:rsidRPr="000E0634" w:rsidRDefault="00E30750" w:rsidP="00E30750">
      <w:pPr>
        <w:spacing w:line="408" w:lineRule="auto"/>
        <w:ind w:right="432"/>
        <w:rPr>
          <w:b/>
          <w:color w:val="000000"/>
          <w:sz w:val="24"/>
          <w:szCs w:val="24"/>
        </w:rPr>
      </w:pPr>
      <w:r w:rsidRPr="000E0634">
        <w:rPr>
          <w:b/>
          <w:color w:val="000000"/>
          <w:sz w:val="24"/>
          <w:szCs w:val="24"/>
        </w:rPr>
        <w:t xml:space="preserve">МАТЕРИАЛЬНО-ТЕХНИЧЕСКОЕ ОБЕСПЕЧЕНИЕ ОБРАЗОВАТЕЛЬНОГО ПРОЦЕССА УЧЕБНОЕ ОБОРУДОВАНИЕ </w:t>
      </w:r>
    </w:p>
    <w:p w:rsidR="00E30750" w:rsidRPr="000E0634" w:rsidRDefault="00E30750" w:rsidP="00E30750">
      <w:pPr>
        <w:spacing w:after="30"/>
        <w:ind w:right="15"/>
        <w:rPr>
          <w:sz w:val="24"/>
          <w:szCs w:val="24"/>
        </w:rPr>
      </w:pPr>
      <w:r w:rsidRPr="000E0634">
        <w:rPr>
          <w:sz w:val="24"/>
          <w:szCs w:val="24"/>
        </w:rPr>
        <w:t>Учебники</w:t>
      </w:r>
    </w:p>
    <w:p w:rsidR="00E30750" w:rsidRPr="000E0634" w:rsidRDefault="00E30750" w:rsidP="00E30750">
      <w:pPr>
        <w:spacing w:after="30"/>
        <w:ind w:right="15"/>
        <w:rPr>
          <w:sz w:val="24"/>
          <w:szCs w:val="24"/>
        </w:rPr>
      </w:pPr>
      <w:proofErr w:type="spellStart"/>
      <w:r w:rsidRPr="000E0634">
        <w:rPr>
          <w:sz w:val="24"/>
          <w:szCs w:val="24"/>
        </w:rPr>
        <w:t>Мультимедийный</w:t>
      </w:r>
      <w:proofErr w:type="spellEnd"/>
      <w:r w:rsidRPr="000E0634">
        <w:rPr>
          <w:sz w:val="24"/>
          <w:szCs w:val="24"/>
        </w:rPr>
        <w:t xml:space="preserve"> проектор, интерактивная доска, персональный компьютер</w:t>
      </w:r>
    </w:p>
    <w:p w:rsidR="00E30750" w:rsidRPr="000E0634" w:rsidRDefault="00E30750" w:rsidP="00E30750">
      <w:pPr>
        <w:spacing w:line="408" w:lineRule="auto"/>
        <w:ind w:right="432"/>
        <w:rPr>
          <w:sz w:val="24"/>
          <w:szCs w:val="24"/>
        </w:rPr>
      </w:pPr>
      <w:r w:rsidRPr="000E0634">
        <w:rPr>
          <w:sz w:val="24"/>
          <w:szCs w:val="24"/>
        </w:rPr>
        <w:t>Электронные пособия</w:t>
      </w:r>
      <w:r w:rsidRPr="000E0634">
        <w:rPr>
          <w:sz w:val="24"/>
          <w:szCs w:val="24"/>
        </w:rPr>
        <w:br/>
      </w:r>
      <w:r w:rsidRPr="000E0634">
        <w:rPr>
          <w:b/>
          <w:color w:val="000000"/>
          <w:sz w:val="24"/>
          <w:szCs w:val="24"/>
        </w:rPr>
        <w:t>ОБОРУДОВАНИЕ ДЛЯ ПРОВЕДЕНИЯ ПРАКТИЧЕСКИХ РАБОТ</w:t>
      </w:r>
    </w:p>
    <w:p w:rsidR="00E30750" w:rsidRPr="000E0634" w:rsidRDefault="00E30750" w:rsidP="00E30750">
      <w:pPr>
        <w:rPr>
          <w:sz w:val="24"/>
          <w:szCs w:val="24"/>
        </w:rPr>
      </w:pPr>
    </w:p>
    <w:p w:rsidR="00E30750" w:rsidRPr="000E0634" w:rsidRDefault="00E30750" w:rsidP="00E30750">
      <w:pPr>
        <w:rPr>
          <w:sz w:val="24"/>
          <w:szCs w:val="24"/>
        </w:rPr>
        <w:sectPr w:rsidR="00E30750" w:rsidRPr="000E0634" w:rsidSect="00A11A5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30750" w:rsidRPr="000E0634" w:rsidRDefault="00E30750" w:rsidP="00E30750">
      <w:pPr>
        <w:rPr>
          <w:sz w:val="24"/>
          <w:szCs w:val="24"/>
        </w:rPr>
      </w:pPr>
    </w:p>
    <w:p w:rsidR="00E30750" w:rsidRPr="000E0634" w:rsidRDefault="00E30750" w:rsidP="00E30750">
      <w:pPr>
        <w:rPr>
          <w:sz w:val="24"/>
          <w:szCs w:val="24"/>
        </w:rPr>
        <w:sectPr w:rsidR="00E30750" w:rsidRPr="000E0634" w:rsidSect="00A11A52">
          <w:pgSz w:w="11900" w:h="16840"/>
          <w:pgMar w:top="286" w:right="908" w:bottom="498" w:left="666" w:header="720" w:footer="720" w:gutter="0"/>
          <w:cols w:space="720" w:equalWidth="0">
            <w:col w:w="10326" w:space="0"/>
          </w:cols>
          <w:docGrid w:linePitch="360"/>
        </w:sectPr>
      </w:pPr>
    </w:p>
    <w:p w:rsidR="00E30750" w:rsidRPr="000E0634" w:rsidRDefault="00E30750" w:rsidP="00E30750">
      <w:pPr>
        <w:spacing w:after="108" w:line="220" w:lineRule="exact"/>
        <w:rPr>
          <w:sz w:val="24"/>
          <w:szCs w:val="24"/>
        </w:rPr>
      </w:pPr>
    </w:p>
    <w:p w:rsidR="008B1075" w:rsidRPr="000E0634" w:rsidRDefault="008B1075">
      <w:pPr>
        <w:pStyle w:val="a5"/>
        <w:spacing w:before="111" w:line="290" w:lineRule="auto"/>
        <w:ind w:right="693"/>
        <w:rPr>
          <w:sz w:val="24"/>
          <w:szCs w:val="24"/>
        </w:rPr>
      </w:pPr>
    </w:p>
    <w:sectPr w:rsidR="008B1075" w:rsidRPr="000E0634" w:rsidSect="002C5B91">
      <w:pgSz w:w="11910" w:h="16840"/>
      <w:pgMar w:top="1580" w:right="32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F1A128C"/>
    <w:multiLevelType w:val="hybridMultilevel"/>
    <w:tmpl w:val="96C6D0CC"/>
    <w:lvl w:ilvl="0" w:tplc="AE6027D2">
      <w:numFmt w:val="bullet"/>
      <w:lvlText w:val="—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ECECBE">
      <w:numFmt w:val="bullet"/>
      <w:lvlText w:val="—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706D6A8">
      <w:numFmt w:val="bullet"/>
      <w:lvlText w:val="•"/>
      <w:lvlJc w:val="left"/>
      <w:pPr>
        <w:ind w:left="3256" w:hanging="423"/>
      </w:pPr>
      <w:rPr>
        <w:rFonts w:hint="default"/>
        <w:lang w:val="ru-RU" w:eastAsia="en-US" w:bidi="ar-SA"/>
      </w:rPr>
    </w:lvl>
    <w:lvl w:ilvl="3" w:tplc="625841CA">
      <w:numFmt w:val="bullet"/>
      <w:lvlText w:val="•"/>
      <w:lvlJc w:val="left"/>
      <w:pPr>
        <w:ind w:left="4245" w:hanging="423"/>
      </w:pPr>
      <w:rPr>
        <w:rFonts w:hint="default"/>
        <w:lang w:val="ru-RU" w:eastAsia="en-US" w:bidi="ar-SA"/>
      </w:rPr>
    </w:lvl>
    <w:lvl w:ilvl="4" w:tplc="356A9DD6">
      <w:numFmt w:val="bullet"/>
      <w:lvlText w:val="•"/>
      <w:lvlJc w:val="left"/>
      <w:pPr>
        <w:ind w:left="5233" w:hanging="423"/>
      </w:pPr>
      <w:rPr>
        <w:rFonts w:hint="default"/>
        <w:lang w:val="ru-RU" w:eastAsia="en-US" w:bidi="ar-SA"/>
      </w:rPr>
    </w:lvl>
    <w:lvl w:ilvl="5" w:tplc="B7D270AC">
      <w:numFmt w:val="bullet"/>
      <w:lvlText w:val="•"/>
      <w:lvlJc w:val="left"/>
      <w:pPr>
        <w:ind w:left="6222" w:hanging="423"/>
      </w:pPr>
      <w:rPr>
        <w:rFonts w:hint="default"/>
        <w:lang w:val="ru-RU" w:eastAsia="en-US" w:bidi="ar-SA"/>
      </w:rPr>
    </w:lvl>
    <w:lvl w:ilvl="6" w:tplc="FC5E3ECE">
      <w:numFmt w:val="bullet"/>
      <w:lvlText w:val="•"/>
      <w:lvlJc w:val="left"/>
      <w:pPr>
        <w:ind w:left="7210" w:hanging="423"/>
      </w:pPr>
      <w:rPr>
        <w:rFonts w:hint="default"/>
        <w:lang w:val="ru-RU" w:eastAsia="en-US" w:bidi="ar-SA"/>
      </w:rPr>
    </w:lvl>
    <w:lvl w:ilvl="7" w:tplc="C666F302">
      <w:numFmt w:val="bullet"/>
      <w:lvlText w:val="•"/>
      <w:lvlJc w:val="left"/>
      <w:pPr>
        <w:ind w:left="8198" w:hanging="423"/>
      </w:pPr>
      <w:rPr>
        <w:rFonts w:hint="default"/>
        <w:lang w:val="ru-RU" w:eastAsia="en-US" w:bidi="ar-SA"/>
      </w:rPr>
    </w:lvl>
    <w:lvl w:ilvl="8" w:tplc="47A02F68">
      <w:numFmt w:val="bullet"/>
      <w:lvlText w:val="•"/>
      <w:lvlJc w:val="left"/>
      <w:pPr>
        <w:ind w:left="9187" w:hanging="423"/>
      </w:pPr>
      <w:rPr>
        <w:rFonts w:hint="default"/>
        <w:lang w:val="ru-RU" w:eastAsia="en-US" w:bidi="ar-SA"/>
      </w:rPr>
    </w:lvl>
  </w:abstractNum>
  <w:abstractNum w:abstractNumId="10">
    <w:nsid w:val="16D477B6"/>
    <w:multiLevelType w:val="hybridMultilevel"/>
    <w:tmpl w:val="A19E96FC"/>
    <w:lvl w:ilvl="0" w:tplc="A790AAA0">
      <w:start w:val="1"/>
      <w:numFmt w:val="decimal"/>
      <w:lvlText w:val="%1."/>
      <w:lvlJc w:val="left"/>
      <w:pPr>
        <w:ind w:left="1490" w:hanging="212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2CA63C2E">
      <w:numFmt w:val="bullet"/>
      <w:lvlText w:val="•"/>
      <w:lvlJc w:val="left"/>
      <w:pPr>
        <w:ind w:left="2466" w:hanging="212"/>
      </w:pPr>
      <w:rPr>
        <w:rFonts w:hint="default"/>
        <w:lang w:val="ru-RU" w:eastAsia="en-US" w:bidi="ar-SA"/>
      </w:rPr>
    </w:lvl>
    <w:lvl w:ilvl="2" w:tplc="FE362882">
      <w:numFmt w:val="bullet"/>
      <w:lvlText w:val="•"/>
      <w:lvlJc w:val="left"/>
      <w:pPr>
        <w:ind w:left="3432" w:hanging="212"/>
      </w:pPr>
      <w:rPr>
        <w:rFonts w:hint="default"/>
        <w:lang w:val="ru-RU" w:eastAsia="en-US" w:bidi="ar-SA"/>
      </w:rPr>
    </w:lvl>
    <w:lvl w:ilvl="3" w:tplc="4F2CD0F0">
      <w:numFmt w:val="bullet"/>
      <w:lvlText w:val="•"/>
      <w:lvlJc w:val="left"/>
      <w:pPr>
        <w:ind w:left="4399" w:hanging="212"/>
      </w:pPr>
      <w:rPr>
        <w:rFonts w:hint="default"/>
        <w:lang w:val="ru-RU" w:eastAsia="en-US" w:bidi="ar-SA"/>
      </w:rPr>
    </w:lvl>
    <w:lvl w:ilvl="4" w:tplc="04EACCA2">
      <w:numFmt w:val="bullet"/>
      <w:lvlText w:val="•"/>
      <w:lvlJc w:val="left"/>
      <w:pPr>
        <w:ind w:left="5365" w:hanging="212"/>
      </w:pPr>
      <w:rPr>
        <w:rFonts w:hint="default"/>
        <w:lang w:val="ru-RU" w:eastAsia="en-US" w:bidi="ar-SA"/>
      </w:rPr>
    </w:lvl>
    <w:lvl w:ilvl="5" w:tplc="E90063A0">
      <w:numFmt w:val="bullet"/>
      <w:lvlText w:val="•"/>
      <w:lvlJc w:val="left"/>
      <w:pPr>
        <w:ind w:left="6332" w:hanging="212"/>
      </w:pPr>
      <w:rPr>
        <w:rFonts w:hint="default"/>
        <w:lang w:val="ru-RU" w:eastAsia="en-US" w:bidi="ar-SA"/>
      </w:rPr>
    </w:lvl>
    <w:lvl w:ilvl="6" w:tplc="53FE9A7A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7" w:tplc="B5167E56">
      <w:numFmt w:val="bullet"/>
      <w:lvlText w:val="•"/>
      <w:lvlJc w:val="left"/>
      <w:pPr>
        <w:ind w:left="8264" w:hanging="212"/>
      </w:pPr>
      <w:rPr>
        <w:rFonts w:hint="default"/>
        <w:lang w:val="ru-RU" w:eastAsia="en-US" w:bidi="ar-SA"/>
      </w:rPr>
    </w:lvl>
    <w:lvl w:ilvl="8" w:tplc="06449F86">
      <w:numFmt w:val="bullet"/>
      <w:lvlText w:val="•"/>
      <w:lvlJc w:val="left"/>
      <w:pPr>
        <w:ind w:left="9231" w:hanging="212"/>
      </w:pPr>
      <w:rPr>
        <w:rFonts w:hint="default"/>
        <w:lang w:val="ru-RU" w:eastAsia="en-US" w:bidi="ar-SA"/>
      </w:rPr>
    </w:lvl>
  </w:abstractNum>
  <w:abstractNum w:abstractNumId="11">
    <w:nsid w:val="32D849D0"/>
    <w:multiLevelType w:val="hybridMultilevel"/>
    <w:tmpl w:val="F1141B50"/>
    <w:lvl w:ilvl="0" w:tplc="53DA33F0">
      <w:start w:val="1"/>
      <w:numFmt w:val="decimal"/>
      <w:lvlText w:val="%1."/>
      <w:lvlJc w:val="left"/>
      <w:pPr>
        <w:ind w:left="1491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D0FCD12E">
      <w:numFmt w:val="bullet"/>
      <w:lvlText w:val="•"/>
      <w:lvlJc w:val="left"/>
      <w:pPr>
        <w:ind w:left="2466" w:hanging="212"/>
      </w:pPr>
      <w:rPr>
        <w:rFonts w:hint="default"/>
        <w:lang w:val="ru-RU" w:eastAsia="en-US" w:bidi="ar-SA"/>
      </w:rPr>
    </w:lvl>
    <w:lvl w:ilvl="2" w:tplc="4E9C3448">
      <w:numFmt w:val="bullet"/>
      <w:lvlText w:val="•"/>
      <w:lvlJc w:val="left"/>
      <w:pPr>
        <w:ind w:left="3432" w:hanging="212"/>
      </w:pPr>
      <w:rPr>
        <w:rFonts w:hint="default"/>
        <w:lang w:val="ru-RU" w:eastAsia="en-US" w:bidi="ar-SA"/>
      </w:rPr>
    </w:lvl>
    <w:lvl w:ilvl="3" w:tplc="FA16EA92">
      <w:numFmt w:val="bullet"/>
      <w:lvlText w:val="•"/>
      <w:lvlJc w:val="left"/>
      <w:pPr>
        <w:ind w:left="4399" w:hanging="212"/>
      </w:pPr>
      <w:rPr>
        <w:rFonts w:hint="default"/>
        <w:lang w:val="ru-RU" w:eastAsia="en-US" w:bidi="ar-SA"/>
      </w:rPr>
    </w:lvl>
    <w:lvl w:ilvl="4" w:tplc="A2FC0C8E">
      <w:numFmt w:val="bullet"/>
      <w:lvlText w:val="•"/>
      <w:lvlJc w:val="left"/>
      <w:pPr>
        <w:ind w:left="5365" w:hanging="212"/>
      </w:pPr>
      <w:rPr>
        <w:rFonts w:hint="default"/>
        <w:lang w:val="ru-RU" w:eastAsia="en-US" w:bidi="ar-SA"/>
      </w:rPr>
    </w:lvl>
    <w:lvl w:ilvl="5" w:tplc="F630514C">
      <w:numFmt w:val="bullet"/>
      <w:lvlText w:val="•"/>
      <w:lvlJc w:val="left"/>
      <w:pPr>
        <w:ind w:left="6332" w:hanging="212"/>
      </w:pPr>
      <w:rPr>
        <w:rFonts w:hint="default"/>
        <w:lang w:val="ru-RU" w:eastAsia="en-US" w:bidi="ar-SA"/>
      </w:rPr>
    </w:lvl>
    <w:lvl w:ilvl="6" w:tplc="39921054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7" w:tplc="A43E543C">
      <w:numFmt w:val="bullet"/>
      <w:lvlText w:val="•"/>
      <w:lvlJc w:val="left"/>
      <w:pPr>
        <w:ind w:left="8264" w:hanging="212"/>
      </w:pPr>
      <w:rPr>
        <w:rFonts w:hint="default"/>
        <w:lang w:val="ru-RU" w:eastAsia="en-US" w:bidi="ar-SA"/>
      </w:rPr>
    </w:lvl>
    <w:lvl w:ilvl="8" w:tplc="E6BAFA64">
      <w:numFmt w:val="bullet"/>
      <w:lvlText w:val="•"/>
      <w:lvlJc w:val="left"/>
      <w:pPr>
        <w:ind w:left="9231" w:hanging="212"/>
      </w:pPr>
      <w:rPr>
        <w:rFonts w:hint="default"/>
        <w:lang w:val="ru-RU" w:eastAsia="en-US" w:bidi="ar-SA"/>
      </w:rPr>
    </w:lvl>
  </w:abstractNum>
  <w:abstractNum w:abstractNumId="12">
    <w:nsid w:val="5C796735"/>
    <w:multiLevelType w:val="hybridMultilevel"/>
    <w:tmpl w:val="5BF4193A"/>
    <w:lvl w:ilvl="0" w:tplc="1DE0605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BEC9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27F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D45D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605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E83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AC2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834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C22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8CB0ED9"/>
    <w:multiLevelType w:val="hybridMultilevel"/>
    <w:tmpl w:val="9C7CC39A"/>
    <w:lvl w:ilvl="0" w:tplc="878C8FB8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B635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76A6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AA3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442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427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AD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CA9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4D8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AAD3963"/>
    <w:multiLevelType w:val="hybridMultilevel"/>
    <w:tmpl w:val="7BAE6118"/>
    <w:lvl w:ilvl="0" w:tplc="4810FA4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4A4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227A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416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E19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98F3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043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02FF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C82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B1075"/>
    <w:rsid w:val="00066F4C"/>
    <w:rsid w:val="000C3EAE"/>
    <w:rsid w:val="000E0634"/>
    <w:rsid w:val="000E0DF0"/>
    <w:rsid w:val="000E291C"/>
    <w:rsid w:val="001D4298"/>
    <w:rsid w:val="00297DF0"/>
    <w:rsid w:val="002C4AF4"/>
    <w:rsid w:val="002C5B91"/>
    <w:rsid w:val="003117A3"/>
    <w:rsid w:val="003E4BF6"/>
    <w:rsid w:val="0042164D"/>
    <w:rsid w:val="00533818"/>
    <w:rsid w:val="005768E9"/>
    <w:rsid w:val="0066576E"/>
    <w:rsid w:val="006811F5"/>
    <w:rsid w:val="006B2A09"/>
    <w:rsid w:val="006E2B8A"/>
    <w:rsid w:val="006F1C78"/>
    <w:rsid w:val="007709E7"/>
    <w:rsid w:val="008B1075"/>
    <w:rsid w:val="008C77F1"/>
    <w:rsid w:val="008F31D1"/>
    <w:rsid w:val="00A11A52"/>
    <w:rsid w:val="00A46714"/>
    <w:rsid w:val="00B43FF8"/>
    <w:rsid w:val="00B91179"/>
    <w:rsid w:val="00C029EA"/>
    <w:rsid w:val="00E30750"/>
    <w:rsid w:val="00E45D43"/>
    <w:rsid w:val="00E95944"/>
    <w:rsid w:val="00EB6E00"/>
    <w:rsid w:val="00F5428A"/>
    <w:rsid w:val="00F93E96"/>
    <w:rsid w:val="00FD309D"/>
    <w:rsid w:val="00FE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C5B9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1"/>
    <w:link w:val="10"/>
    <w:uiPriority w:val="9"/>
    <w:qFormat/>
    <w:rsid w:val="002C5B91"/>
    <w:pPr>
      <w:spacing w:line="319" w:lineRule="exact"/>
      <w:ind w:left="1279"/>
      <w:jc w:val="both"/>
      <w:outlineLvl w:val="0"/>
    </w:pPr>
    <w:rPr>
      <w:b/>
      <w:bCs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E30750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1"/>
    <w:next w:val="a1"/>
    <w:link w:val="32"/>
    <w:uiPriority w:val="9"/>
    <w:unhideWhenUsed/>
    <w:qFormat/>
    <w:rsid w:val="00E30750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E30750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E30750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30750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30750"/>
    <w:pPr>
      <w:keepNext/>
      <w:keepLines/>
      <w:widowControl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30750"/>
    <w:pPr>
      <w:keepNext/>
      <w:keepLines/>
      <w:widowControl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30750"/>
    <w:pPr>
      <w:keepNext/>
      <w:keepLines/>
      <w:widowControl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5B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link w:val="a6"/>
    <w:uiPriority w:val="99"/>
    <w:qFormat/>
    <w:rsid w:val="002C5B91"/>
    <w:pPr>
      <w:ind w:left="1279"/>
      <w:jc w:val="both"/>
    </w:pPr>
    <w:rPr>
      <w:sz w:val="28"/>
      <w:szCs w:val="28"/>
    </w:rPr>
  </w:style>
  <w:style w:type="paragraph" w:styleId="a7">
    <w:name w:val="List Paragraph"/>
    <w:basedOn w:val="a1"/>
    <w:uiPriority w:val="34"/>
    <w:qFormat/>
    <w:rsid w:val="002C5B91"/>
    <w:pPr>
      <w:ind w:left="1279"/>
      <w:jc w:val="both"/>
    </w:pPr>
  </w:style>
  <w:style w:type="paragraph" w:customStyle="1" w:styleId="TableParagraph">
    <w:name w:val="Table Paragraph"/>
    <w:basedOn w:val="a1"/>
    <w:uiPriority w:val="1"/>
    <w:qFormat/>
    <w:rsid w:val="002C5B91"/>
  </w:style>
  <w:style w:type="character" w:customStyle="1" w:styleId="22">
    <w:name w:val="Заголовок 2 Знак"/>
    <w:basedOn w:val="a2"/>
    <w:link w:val="21"/>
    <w:uiPriority w:val="9"/>
    <w:rsid w:val="00E30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E30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E307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E307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E307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E307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E307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E307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E3075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6">
    <w:name w:val="Основной текст Знак"/>
    <w:basedOn w:val="a2"/>
    <w:link w:val="a5"/>
    <w:uiPriority w:val="99"/>
    <w:rsid w:val="00E30750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8">
    <w:name w:val="header"/>
    <w:basedOn w:val="a1"/>
    <w:link w:val="a9"/>
    <w:uiPriority w:val="99"/>
    <w:unhideWhenUsed/>
    <w:rsid w:val="00E30750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US"/>
    </w:rPr>
  </w:style>
  <w:style w:type="character" w:customStyle="1" w:styleId="a9">
    <w:name w:val="Верхний колонтитул Знак"/>
    <w:basedOn w:val="a2"/>
    <w:link w:val="a8"/>
    <w:uiPriority w:val="99"/>
    <w:rsid w:val="00E30750"/>
    <w:rPr>
      <w:rFonts w:eastAsiaTheme="minorEastAsia"/>
    </w:rPr>
  </w:style>
  <w:style w:type="paragraph" w:styleId="aa">
    <w:name w:val="footer"/>
    <w:basedOn w:val="a1"/>
    <w:link w:val="ab"/>
    <w:uiPriority w:val="99"/>
    <w:unhideWhenUsed/>
    <w:rsid w:val="00E30750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US"/>
    </w:rPr>
  </w:style>
  <w:style w:type="character" w:customStyle="1" w:styleId="ab">
    <w:name w:val="Нижний колонтитул Знак"/>
    <w:basedOn w:val="a2"/>
    <w:link w:val="aa"/>
    <w:uiPriority w:val="99"/>
    <w:rsid w:val="00E30750"/>
    <w:rPr>
      <w:rFonts w:eastAsiaTheme="minorEastAsia"/>
    </w:rPr>
  </w:style>
  <w:style w:type="paragraph" w:styleId="ac">
    <w:name w:val="No Spacing"/>
    <w:uiPriority w:val="1"/>
    <w:qFormat/>
    <w:rsid w:val="00E30750"/>
    <w:pPr>
      <w:widowControl/>
      <w:autoSpaceDE/>
      <w:autoSpaceDN/>
    </w:pPr>
    <w:rPr>
      <w:rFonts w:eastAsiaTheme="minorEastAsia"/>
    </w:rPr>
  </w:style>
  <w:style w:type="paragraph" w:styleId="ad">
    <w:name w:val="Title"/>
    <w:basedOn w:val="a1"/>
    <w:next w:val="a1"/>
    <w:link w:val="ae"/>
    <w:uiPriority w:val="10"/>
    <w:qFormat/>
    <w:rsid w:val="00E30750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e">
    <w:name w:val="Название Знак"/>
    <w:basedOn w:val="a2"/>
    <w:link w:val="ad"/>
    <w:uiPriority w:val="10"/>
    <w:rsid w:val="00E307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1"/>
    <w:next w:val="a1"/>
    <w:link w:val="af0"/>
    <w:uiPriority w:val="11"/>
    <w:qFormat/>
    <w:rsid w:val="00E30750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0">
    <w:name w:val="Подзаголовок Знак"/>
    <w:basedOn w:val="a2"/>
    <w:link w:val="af"/>
    <w:uiPriority w:val="11"/>
    <w:rsid w:val="00E307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3">
    <w:name w:val="Body Text 2"/>
    <w:basedOn w:val="a1"/>
    <w:link w:val="24"/>
    <w:uiPriority w:val="99"/>
    <w:unhideWhenUsed/>
    <w:rsid w:val="00E30750"/>
    <w:pPr>
      <w:widowControl/>
      <w:autoSpaceDE/>
      <w:autoSpaceDN/>
      <w:spacing w:after="120" w:line="48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E30750"/>
    <w:rPr>
      <w:rFonts w:eastAsiaTheme="minorEastAsia"/>
    </w:rPr>
  </w:style>
  <w:style w:type="paragraph" w:styleId="33">
    <w:name w:val="Body Text 3"/>
    <w:basedOn w:val="a1"/>
    <w:link w:val="34"/>
    <w:uiPriority w:val="99"/>
    <w:unhideWhenUsed/>
    <w:rsid w:val="00E30750"/>
    <w:pPr>
      <w:widowControl/>
      <w:autoSpaceDE/>
      <w:autoSpaceDN/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E30750"/>
    <w:rPr>
      <w:rFonts w:eastAsiaTheme="minorEastAsia"/>
      <w:sz w:val="16"/>
      <w:szCs w:val="16"/>
    </w:rPr>
  </w:style>
  <w:style w:type="paragraph" w:styleId="af1">
    <w:name w:val="List"/>
    <w:basedOn w:val="a1"/>
    <w:uiPriority w:val="99"/>
    <w:unhideWhenUsed/>
    <w:rsid w:val="00E30750"/>
    <w:pPr>
      <w:widowControl/>
      <w:autoSpaceDE/>
      <w:autoSpaceDN/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5">
    <w:name w:val="List 2"/>
    <w:basedOn w:val="a1"/>
    <w:uiPriority w:val="99"/>
    <w:unhideWhenUsed/>
    <w:rsid w:val="00E30750"/>
    <w:pPr>
      <w:widowControl/>
      <w:autoSpaceDE/>
      <w:autoSpaceDN/>
      <w:spacing w:after="200" w:line="276" w:lineRule="auto"/>
      <w:ind w:left="72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5">
    <w:name w:val="List 3"/>
    <w:basedOn w:val="a1"/>
    <w:uiPriority w:val="99"/>
    <w:unhideWhenUsed/>
    <w:rsid w:val="00E30750"/>
    <w:pPr>
      <w:widowControl/>
      <w:autoSpaceDE/>
      <w:autoSpaceDN/>
      <w:spacing w:after="200" w:line="276" w:lineRule="auto"/>
      <w:ind w:left="108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0">
    <w:name w:val="List Bullet"/>
    <w:basedOn w:val="a1"/>
    <w:uiPriority w:val="99"/>
    <w:unhideWhenUsed/>
    <w:rsid w:val="00E30750"/>
    <w:pPr>
      <w:widowControl/>
      <w:numPr>
        <w:numId w:val="4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0">
    <w:name w:val="List Bullet 2"/>
    <w:basedOn w:val="a1"/>
    <w:uiPriority w:val="99"/>
    <w:unhideWhenUsed/>
    <w:rsid w:val="00E30750"/>
    <w:pPr>
      <w:widowControl/>
      <w:numPr>
        <w:numId w:val="5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0">
    <w:name w:val="List Bullet 3"/>
    <w:basedOn w:val="a1"/>
    <w:uiPriority w:val="99"/>
    <w:unhideWhenUsed/>
    <w:rsid w:val="00E30750"/>
    <w:pPr>
      <w:widowControl/>
      <w:numPr>
        <w:numId w:val="6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">
    <w:name w:val="List Number"/>
    <w:basedOn w:val="a1"/>
    <w:uiPriority w:val="99"/>
    <w:unhideWhenUsed/>
    <w:rsid w:val="00E30750"/>
    <w:pPr>
      <w:widowControl/>
      <w:numPr>
        <w:numId w:val="8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">
    <w:name w:val="List Number 2"/>
    <w:basedOn w:val="a1"/>
    <w:uiPriority w:val="99"/>
    <w:unhideWhenUsed/>
    <w:rsid w:val="00E30750"/>
    <w:pPr>
      <w:widowControl/>
      <w:numPr>
        <w:numId w:val="9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">
    <w:name w:val="List Number 3"/>
    <w:basedOn w:val="a1"/>
    <w:uiPriority w:val="99"/>
    <w:unhideWhenUsed/>
    <w:rsid w:val="00E30750"/>
    <w:pPr>
      <w:widowControl/>
      <w:numPr>
        <w:numId w:val="10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f2">
    <w:name w:val="List Continue"/>
    <w:basedOn w:val="a1"/>
    <w:uiPriority w:val="99"/>
    <w:unhideWhenUsed/>
    <w:rsid w:val="00E30750"/>
    <w:pPr>
      <w:widowControl/>
      <w:autoSpaceDE/>
      <w:autoSpaceDN/>
      <w:spacing w:after="120" w:line="276" w:lineRule="auto"/>
      <w:ind w:left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6">
    <w:name w:val="List Continue 2"/>
    <w:basedOn w:val="a1"/>
    <w:uiPriority w:val="99"/>
    <w:unhideWhenUsed/>
    <w:rsid w:val="00E30750"/>
    <w:pPr>
      <w:widowControl/>
      <w:autoSpaceDE/>
      <w:autoSpaceDN/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6">
    <w:name w:val="List Continue 3"/>
    <w:basedOn w:val="a1"/>
    <w:uiPriority w:val="99"/>
    <w:unhideWhenUsed/>
    <w:rsid w:val="00E30750"/>
    <w:pPr>
      <w:widowControl/>
      <w:autoSpaceDE/>
      <w:autoSpaceDN/>
      <w:spacing w:after="120" w:line="276" w:lineRule="auto"/>
      <w:ind w:left="108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f3">
    <w:name w:val="macro"/>
    <w:link w:val="af4"/>
    <w:uiPriority w:val="99"/>
    <w:unhideWhenUsed/>
    <w:rsid w:val="00E30750"/>
    <w:pPr>
      <w:widowControl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autoSpaceDE/>
      <w:autoSpaceDN/>
      <w:spacing w:after="200" w:line="276" w:lineRule="auto"/>
    </w:pPr>
    <w:rPr>
      <w:rFonts w:ascii="Courier" w:eastAsiaTheme="minorEastAsia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E30750"/>
    <w:rPr>
      <w:rFonts w:ascii="Courier" w:eastAsiaTheme="minorEastAsia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E30750"/>
    <w:pPr>
      <w:widowControl/>
      <w:autoSpaceDE/>
      <w:autoSpaceDN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val="en-US"/>
    </w:rPr>
  </w:style>
  <w:style w:type="character" w:customStyle="1" w:styleId="28">
    <w:name w:val="Цитата 2 Знак"/>
    <w:basedOn w:val="a2"/>
    <w:link w:val="27"/>
    <w:uiPriority w:val="29"/>
    <w:rsid w:val="00E30750"/>
    <w:rPr>
      <w:rFonts w:eastAsiaTheme="minorEastAsia"/>
      <w:i/>
      <w:iCs/>
      <w:color w:val="000000" w:themeColor="text1"/>
    </w:rPr>
  </w:style>
  <w:style w:type="paragraph" w:styleId="af5">
    <w:name w:val="caption"/>
    <w:basedOn w:val="a1"/>
    <w:next w:val="a1"/>
    <w:uiPriority w:val="35"/>
    <w:semiHidden/>
    <w:unhideWhenUsed/>
    <w:qFormat/>
    <w:rsid w:val="00E30750"/>
    <w:pPr>
      <w:widowControl/>
      <w:autoSpaceDE/>
      <w:autoSpaceDN/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/>
    </w:rPr>
  </w:style>
  <w:style w:type="character" w:styleId="af6">
    <w:name w:val="Strong"/>
    <w:basedOn w:val="a2"/>
    <w:uiPriority w:val="22"/>
    <w:qFormat/>
    <w:rsid w:val="00E30750"/>
    <w:rPr>
      <w:b/>
      <w:bCs/>
    </w:rPr>
  </w:style>
  <w:style w:type="character" w:styleId="af7">
    <w:name w:val="Emphasis"/>
    <w:basedOn w:val="a2"/>
    <w:uiPriority w:val="20"/>
    <w:qFormat/>
    <w:rsid w:val="00E30750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E30750"/>
    <w:pPr>
      <w:widowControl/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en-US"/>
    </w:rPr>
  </w:style>
  <w:style w:type="character" w:customStyle="1" w:styleId="af9">
    <w:name w:val="Выделенная цитата Знак"/>
    <w:basedOn w:val="a2"/>
    <w:link w:val="af8"/>
    <w:uiPriority w:val="30"/>
    <w:rsid w:val="00E30750"/>
    <w:rPr>
      <w:rFonts w:eastAsiaTheme="minorEastAsia"/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E30750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E30750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E30750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E30750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E30750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E30750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table" w:styleId="aff0">
    <w:name w:val="Table Grid"/>
    <w:basedOn w:val="a3"/>
    <w:uiPriority w:val="59"/>
    <w:rsid w:val="00E30750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E30750"/>
    <w:pPr>
      <w:widowControl/>
      <w:autoSpaceDE/>
      <w:autoSpaceDN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E30750"/>
    <w:pPr>
      <w:widowControl/>
      <w:autoSpaceDE/>
      <w:autoSpaceDN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E30750"/>
    <w:pPr>
      <w:widowControl/>
      <w:autoSpaceDE/>
      <w:autoSpaceDN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E30750"/>
    <w:pPr>
      <w:widowControl/>
      <w:autoSpaceDE/>
      <w:autoSpaceDN/>
    </w:pPr>
    <w:rPr>
      <w:rFonts w:eastAsiaTheme="minorEastAsia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E30750"/>
    <w:pPr>
      <w:widowControl/>
      <w:autoSpaceDE/>
      <w:autoSpaceDN/>
    </w:pPr>
    <w:rPr>
      <w:rFonts w:eastAsiaTheme="minorEastAsia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E30750"/>
    <w:pPr>
      <w:widowControl/>
      <w:autoSpaceDE/>
      <w:autoSpaceDN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E30750"/>
    <w:pPr>
      <w:widowControl/>
      <w:autoSpaceDE/>
      <w:autoSpaceDN/>
    </w:pPr>
    <w:rPr>
      <w:rFonts w:eastAsiaTheme="minorEastAsia"/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E3075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E3075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E3075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E3075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E3075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E3075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E3075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E3075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E3075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E3075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E3075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E3075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E3075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E3075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E3075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E3075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E3075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E3075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E3075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E3075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E3075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E3075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E3075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E3075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E3075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E3075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E3075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E3075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E3075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E3075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E3075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E3075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E3075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E3075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E3075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E30750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E30750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E30750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E30750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E30750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E30750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E30750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E3075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E3075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E3075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E3075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E3075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E3075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E3075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E30750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E30750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E30750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E30750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E30750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E30750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E30750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E3075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E3075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E3075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E3075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E3075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E3075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E3075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E30750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E30750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E30750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E30750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E30750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E30750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E30750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E3075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E3075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E3075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E3075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E3075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E3075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E3075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E3075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E3075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E3075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E3075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E3075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E3075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E3075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E3075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E3075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E3075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E3075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E3075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E3075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E3075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rsid w:val="00E30750"/>
    <w:rPr>
      <w:color w:val="0066CC"/>
      <w:u w:val="single"/>
    </w:rPr>
  </w:style>
  <w:style w:type="character" w:customStyle="1" w:styleId="aff9">
    <w:name w:val="Основной текст_"/>
    <w:basedOn w:val="a2"/>
    <w:link w:val="2c"/>
    <w:rsid w:val="00E30750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7pt">
    <w:name w:val="Основной текст + 7 pt"/>
    <w:basedOn w:val="aff9"/>
    <w:rsid w:val="00E30750"/>
    <w:rPr>
      <w:rFonts w:ascii="Times New Roman" w:eastAsia="Times New Roman" w:hAnsi="Times New Roman" w:cs="Times New Roman"/>
      <w:color w:val="000000"/>
      <w:spacing w:val="1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2c">
    <w:name w:val="Основной текст2"/>
    <w:basedOn w:val="a1"/>
    <w:link w:val="aff9"/>
    <w:rsid w:val="00E30750"/>
    <w:pPr>
      <w:shd w:val="clear" w:color="auto" w:fill="FFFFFF"/>
      <w:autoSpaceDE/>
      <w:autoSpaceDN/>
      <w:spacing w:before="540" w:after="540" w:line="302" w:lineRule="exact"/>
    </w:pPr>
    <w:rPr>
      <w:spacing w:val="1"/>
      <w:sz w:val="21"/>
      <w:szCs w:val="21"/>
      <w:lang w:val="en-US"/>
    </w:rPr>
  </w:style>
  <w:style w:type="paragraph" w:styleId="affa">
    <w:name w:val="Balloon Text"/>
    <w:basedOn w:val="a1"/>
    <w:link w:val="affb"/>
    <w:uiPriority w:val="99"/>
    <w:semiHidden/>
    <w:unhideWhenUsed/>
    <w:rsid w:val="00E45D43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2"/>
    <w:link w:val="affa"/>
    <w:uiPriority w:val="99"/>
    <w:semiHidden/>
    <w:rsid w:val="00E45D4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" TargetMode="External"/><Relationship Id="rId13" Type="http://schemas.openxmlformats.org/officeDocument/2006/relationships/hyperlink" Target="https://learningapps.org" TargetMode="External"/><Relationship Id="rId18" Type="http://schemas.openxmlformats.org/officeDocument/2006/relationships/hyperlink" Target="https://learningapps.org" TargetMode="External"/><Relationship Id="rId26" Type="http://schemas.openxmlformats.org/officeDocument/2006/relationships/hyperlink" Target="https://learningapps.or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earningapps.org" TargetMode="External"/><Relationship Id="rId34" Type="http://schemas.openxmlformats.org/officeDocument/2006/relationships/hyperlink" Target="https://learningapps.org" TargetMode="External"/><Relationship Id="rId7" Type="http://schemas.openxmlformats.org/officeDocument/2006/relationships/hyperlink" Target="https://learningapps.org" TargetMode="External"/><Relationship Id="rId12" Type="http://schemas.openxmlformats.org/officeDocument/2006/relationships/hyperlink" Target="https://learningapps.org" TargetMode="External"/><Relationship Id="rId17" Type="http://schemas.openxmlformats.org/officeDocument/2006/relationships/hyperlink" Target="https://learningapps.org" TargetMode="External"/><Relationship Id="rId25" Type="http://schemas.openxmlformats.org/officeDocument/2006/relationships/hyperlink" Target="https://learningapps.org" TargetMode="External"/><Relationship Id="rId33" Type="http://schemas.openxmlformats.org/officeDocument/2006/relationships/hyperlink" Target="https://learningapps.org" TargetMode="External"/><Relationship Id="rId38" Type="http://schemas.openxmlformats.org/officeDocument/2006/relationships/hyperlink" Target="https://learningapps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" TargetMode="External"/><Relationship Id="rId20" Type="http://schemas.openxmlformats.org/officeDocument/2006/relationships/hyperlink" Target="https://learningapps.org" TargetMode="External"/><Relationship Id="rId29" Type="http://schemas.openxmlformats.org/officeDocument/2006/relationships/hyperlink" Target="https://learningapps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arningapps.org" TargetMode="External"/><Relationship Id="rId11" Type="http://schemas.openxmlformats.org/officeDocument/2006/relationships/hyperlink" Target="https://learningapps.org" TargetMode="External"/><Relationship Id="rId24" Type="http://schemas.openxmlformats.org/officeDocument/2006/relationships/hyperlink" Target="https://learningapps.org" TargetMode="External"/><Relationship Id="rId32" Type="http://schemas.openxmlformats.org/officeDocument/2006/relationships/hyperlink" Target="https://learningapps.org" TargetMode="External"/><Relationship Id="rId37" Type="http://schemas.openxmlformats.org/officeDocument/2006/relationships/hyperlink" Target="https://learningapps.org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learningapps.org" TargetMode="External"/><Relationship Id="rId23" Type="http://schemas.openxmlformats.org/officeDocument/2006/relationships/hyperlink" Target="https://learningapps.org" TargetMode="External"/><Relationship Id="rId28" Type="http://schemas.openxmlformats.org/officeDocument/2006/relationships/hyperlink" Target="https://learningapps.org" TargetMode="External"/><Relationship Id="rId36" Type="http://schemas.openxmlformats.org/officeDocument/2006/relationships/hyperlink" Target="https://learningapps.org" TargetMode="External"/><Relationship Id="rId10" Type="http://schemas.openxmlformats.org/officeDocument/2006/relationships/hyperlink" Target="https://learningapps.org" TargetMode="External"/><Relationship Id="rId19" Type="http://schemas.openxmlformats.org/officeDocument/2006/relationships/hyperlink" Target="https://learningapps.org" TargetMode="External"/><Relationship Id="rId31" Type="http://schemas.openxmlformats.org/officeDocument/2006/relationships/hyperlink" Target="https://learningap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" TargetMode="External"/><Relationship Id="rId14" Type="http://schemas.openxmlformats.org/officeDocument/2006/relationships/hyperlink" Target="https://learningapps.org" TargetMode="External"/><Relationship Id="rId22" Type="http://schemas.openxmlformats.org/officeDocument/2006/relationships/hyperlink" Target="https://learningapps.org" TargetMode="External"/><Relationship Id="rId27" Type="http://schemas.openxmlformats.org/officeDocument/2006/relationships/hyperlink" Target="https://learningapps.org" TargetMode="External"/><Relationship Id="rId30" Type="http://schemas.openxmlformats.org/officeDocument/2006/relationships/hyperlink" Target="https://learningapps.org" TargetMode="External"/><Relationship Id="rId35" Type="http://schemas.openxmlformats.org/officeDocument/2006/relationships/hyperlink" Target="https://learningap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43</Pages>
  <Words>11805</Words>
  <Characters>67294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Qwerty</cp:lastModifiedBy>
  <cp:revision>13</cp:revision>
  <cp:lastPrinted>2024-02-25T06:55:00Z</cp:lastPrinted>
  <dcterms:created xsi:type="dcterms:W3CDTF">2024-02-25T06:41:00Z</dcterms:created>
  <dcterms:modified xsi:type="dcterms:W3CDTF">2024-02-26T08:02:00Z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2024-02-25T00:00:00Z</vt:filetime>
  </property>
</Properties>
</file>