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C" w:rsidRDefault="00247F8C">
      <w:r>
        <w:rPr>
          <w:noProof/>
          <w:lang w:val="ru-RU" w:eastAsia="ru-RU"/>
        </w:rPr>
        <w:drawing>
          <wp:inline distT="0" distB="0" distL="0" distR="0">
            <wp:extent cx="6720840" cy="8697595"/>
            <wp:effectExtent l="19050" t="0" r="3810" b="0"/>
            <wp:docPr id="1" name="Рисунок 0" descr="скан 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музык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F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247F8C" w:rsidRDefault="00247F8C">
      <w:pPr>
        <w:autoSpaceDE w:val="0"/>
        <w:autoSpaceDN w:val="0"/>
        <w:spacing w:after="78" w:line="220" w:lineRule="exact"/>
        <w:rPr>
          <w:lang w:val="ru-RU"/>
        </w:rPr>
      </w:pPr>
    </w:p>
    <w:p w:rsidR="00247F8C" w:rsidRDefault="00247F8C">
      <w:pPr>
        <w:autoSpaceDE w:val="0"/>
        <w:autoSpaceDN w:val="0"/>
        <w:spacing w:after="78" w:line="220" w:lineRule="exact"/>
        <w:rPr>
          <w:lang w:val="ru-RU"/>
        </w:rPr>
      </w:pPr>
    </w:p>
    <w:p w:rsidR="00247F8C" w:rsidRDefault="00247F8C">
      <w:pPr>
        <w:autoSpaceDE w:val="0"/>
        <w:autoSpaceDN w:val="0"/>
        <w:spacing w:after="78" w:line="220" w:lineRule="exact"/>
        <w:rPr>
          <w:lang w:val="ru-RU"/>
        </w:rPr>
      </w:pPr>
    </w:p>
    <w:p w:rsidR="00247F8C" w:rsidRDefault="00247F8C">
      <w:pPr>
        <w:autoSpaceDE w:val="0"/>
        <w:autoSpaceDN w:val="0"/>
        <w:spacing w:after="78" w:line="220" w:lineRule="exact"/>
        <w:rPr>
          <w:lang w:val="ru-RU"/>
        </w:rPr>
      </w:pPr>
    </w:p>
    <w:p w:rsidR="00247F8C" w:rsidRDefault="00247F8C">
      <w:pPr>
        <w:autoSpaceDE w:val="0"/>
        <w:autoSpaceDN w:val="0"/>
        <w:spacing w:after="78" w:line="220" w:lineRule="exact"/>
        <w:rPr>
          <w:lang w:val="ru-RU"/>
        </w:rPr>
      </w:pPr>
    </w:p>
    <w:p w:rsidR="00247F8C" w:rsidRPr="00247F8C" w:rsidRDefault="00247F8C">
      <w:pPr>
        <w:autoSpaceDE w:val="0"/>
        <w:autoSpaceDN w:val="0"/>
        <w:spacing w:after="78" w:line="220" w:lineRule="exact"/>
        <w:rPr>
          <w:lang w:val="ru-RU"/>
        </w:rPr>
      </w:pPr>
    </w:p>
    <w:p w:rsidR="009B4A12" w:rsidRPr="009B4A12" w:rsidRDefault="009B4A12" w:rsidP="009B4A1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4A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Министерство  просвещения  Российской  Федерации</w:t>
      </w:r>
    </w:p>
    <w:p w:rsidR="009B4A12" w:rsidRPr="009B4A12" w:rsidRDefault="009B4A12" w:rsidP="009B4A1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</w:t>
      </w:r>
      <w:proofErr w:type="spellStart"/>
      <w:r w:rsidRPr="009B4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казеннное</w:t>
      </w:r>
      <w:proofErr w:type="spellEnd"/>
      <w:r w:rsidRPr="009B4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общеобразовательное</w:t>
      </w:r>
    </w:p>
    <w:p w:rsidR="009B4A12" w:rsidRPr="009B4A12" w:rsidRDefault="009B4A12" w:rsidP="009B4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учреждение «</w:t>
      </w:r>
      <w:proofErr w:type="spellStart"/>
      <w:r w:rsidRPr="009B4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Круглянская</w:t>
      </w:r>
      <w:proofErr w:type="spellEnd"/>
      <w:r w:rsidRPr="009B4A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средняя общеобразовательная школа»</w:t>
      </w:r>
    </w:p>
    <w:p w:rsidR="009B4A12" w:rsidRPr="009B4A12" w:rsidRDefault="009B4A12" w:rsidP="009B4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9B4A12" w:rsidRPr="009B4A12" w:rsidTr="008B118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2" w:rsidRPr="009B4A12" w:rsidRDefault="009B4A12" w:rsidP="009B4A1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«РАССМОТРЕНО» </w:t>
            </w:r>
          </w:p>
          <w:p w:rsidR="009B4A12" w:rsidRPr="009B4A12" w:rsidRDefault="009B4A12" w:rsidP="009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заседании                                   </w:t>
            </w:r>
          </w:p>
          <w:p w:rsidR="009B4A12" w:rsidRPr="009B4A12" w:rsidRDefault="009B4A12" w:rsidP="009B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методического объединения          учителей  </w:t>
            </w:r>
            <w:proofErr w:type="spellStart"/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</w:t>
            </w:r>
            <w:proofErr w:type="gramStart"/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лассов</w:t>
            </w:r>
            <w:proofErr w:type="spellEnd"/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№1 от 30.08.23 г.                                                              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Руководитель ШМО                                                                             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   Шмелёва М.Н.                                                          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2" w:rsidRPr="009B4A12" w:rsidRDefault="009B4A12" w:rsidP="009B4A12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«СОГЛАСОВАНО»            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заседании методического совета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иректора по УВР 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     Маевская Н.В.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№1от 30.08.23 г.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12" w:rsidRPr="009B4A12" w:rsidRDefault="009B4A12" w:rsidP="009B4A1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«УТВЕРЖДЕНО»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И.о. директора школы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 Т.И.Фомичёва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____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  <w:r w:rsidRPr="009B4A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«30» августа 2023 г.</w:t>
            </w:r>
          </w:p>
          <w:p w:rsidR="009B4A12" w:rsidRPr="009B4A12" w:rsidRDefault="009B4A12" w:rsidP="009B4A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/>
              </w:rPr>
            </w:pPr>
          </w:p>
        </w:tc>
      </w:tr>
    </w:tbl>
    <w:p w:rsidR="009B4A12" w:rsidRPr="009B4A12" w:rsidRDefault="009B4A12" w:rsidP="009B4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9B4A12" w:rsidRPr="009B4A12" w:rsidRDefault="009B4A12" w:rsidP="009B4A12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9B4A1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РАБОЧАЯ ПРОГРАММА</w:t>
      </w:r>
    </w:p>
    <w:p w:rsidR="009B4A12" w:rsidRPr="009B4A12" w:rsidRDefault="009B4A12" w:rsidP="009B4A12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9B4A12" w:rsidRPr="009B4A12" w:rsidRDefault="009B4A12" w:rsidP="009B4A12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учебного  предмета </w:t>
      </w:r>
    </w:p>
    <w:p w:rsidR="009B4A12" w:rsidRPr="009B4A12" w:rsidRDefault="009B4A12" w:rsidP="009B4A12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«Музыка»</w:t>
      </w:r>
    </w:p>
    <w:p w:rsidR="009B4A12" w:rsidRPr="009B4A12" w:rsidRDefault="009B4A12" w:rsidP="009B4A12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1 класса начального общего образования</w:t>
      </w:r>
    </w:p>
    <w:p w:rsidR="009B4A12" w:rsidRPr="009B4A12" w:rsidRDefault="009B4A12" w:rsidP="009B4A12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на 2023-2024учебный год</w:t>
      </w:r>
    </w:p>
    <w:p w:rsidR="009B4A12" w:rsidRPr="009B4A12" w:rsidRDefault="009B4A12" w:rsidP="009B4A12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4A12" w:rsidRPr="009B4A12" w:rsidRDefault="009B4A12" w:rsidP="009B4A12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4A12" w:rsidRPr="009B4A12" w:rsidRDefault="009B4A12" w:rsidP="009B4A1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9B4A12" w:rsidRDefault="009B4A12" w:rsidP="009B4A12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A12" w:rsidRDefault="009B4A12" w:rsidP="009B4A12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A12" w:rsidRDefault="009B4A12" w:rsidP="009B4A12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A12" w:rsidRPr="009B4A12" w:rsidRDefault="009B4A12" w:rsidP="006E1C58">
      <w:pPr>
        <w:tabs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4A12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Село Круглое, 2023</w:t>
      </w:r>
    </w:p>
    <w:p w:rsidR="006068F2" w:rsidRPr="009B4A12" w:rsidRDefault="006068F2">
      <w:pPr>
        <w:autoSpaceDE w:val="0"/>
        <w:autoSpaceDN w:val="0"/>
        <w:spacing w:after="258" w:line="220" w:lineRule="exact"/>
        <w:rPr>
          <w:lang w:val="ru-RU"/>
        </w:r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9B4A12" w:rsidRDefault="009B4A1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B4A12" w:rsidRDefault="009B4A1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B4A12" w:rsidRDefault="009B4A1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B4A12" w:rsidRDefault="009B4A1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B4A12" w:rsidRDefault="009B4A1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068F2" w:rsidRPr="009B4A12" w:rsidRDefault="00D306A6">
      <w:pPr>
        <w:autoSpaceDE w:val="0"/>
        <w:autoSpaceDN w:val="0"/>
        <w:spacing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068F2" w:rsidRPr="009B4A12" w:rsidRDefault="00D306A6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bookmarkStart w:id="0" w:name="_GoBack"/>
      <w:bookmarkEnd w:id="0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068F2" w:rsidRPr="009B4A12" w:rsidRDefault="00D306A6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068F2" w:rsidRPr="009B4A12" w:rsidRDefault="00D306A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068F2" w:rsidRPr="009B4A12" w:rsidRDefault="00D306A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068F2" w:rsidRPr="009B4A12" w:rsidRDefault="00D306A6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068F2" w:rsidRPr="009B4A12" w:rsidRDefault="00D306A6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068F2" w:rsidRPr="009B4A12" w:rsidRDefault="00D306A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068F2" w:rsidRPr="009B4A12" w:rsidRDefault="00D306A6">
      <w:pPr>
        <w:autoSpaceDE w:val="0"/>
        <w:autoSpaceDN w:val="0"/>
        <w:spacing w:before="70" w:after="0"/>
        <w:ind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2" w:line="220" w:lineRule="exact"/>
        <w:rPr>
          <w:lang w:val="ru-RU"/>
        </w:rPr>
      </w:pPr>
    </w:p>
    <w:p w:rsidR="006068F2" w:rsidRPr="009B4A12" w:rsidRDefault="00D306A6">
      <w:pPr>
        <w:autoSpaceDE w:val="0"/>
        <w:autoSpaceDN w:val="0"/>
        <w:spacing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068F2" w:rsidRPr="009B4A12" w:rsidRDefault="00D306A6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068F2" w:rsidRPr="009B4A12" w:rsidRDefault="00D306A6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9B4A12">
        <w:rPr>
          <w:lang w:val="ru-RU"/>
        </w:rPr>
        <w:br/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6068F2" w:rsidRPr="009B4A12" w:rsidRDefault="00D306A6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068F2" w:rsidRPr="009B4A12" w:rsidRDefault="00D306A6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068F2" w:rsidRPr="009B4A12" w:rsidRDefault="00D306A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9B4A12">
        <w:rPr>
          <w:lang w:val="ru-RU"/>
        </w:rPr>
        <w:br/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Введение ребёнка в искусство через разнообразие видов музыкальной деятельности, в том числе: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9B4A12" w:rsidRPr="00247F8C" w:rsidRDefault="009B4A1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B4A12" w:rsidRPr="00247F8C" w:rsidRDefault="009B4A1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B4A12" w:rsidRPr="00247F8C" w:rsidRDefault="009B4A12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6068F2" w:rsidRPr="009B4A12" w:rsidRDefault="00D306A6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2" w:line="220" w:lineRule="exact"/>
        <w:rPr>
          <w:lang w:val="ru-RU"/>
        </w:rPr>
      </w:pPr>
    </w:p>
    <w:p w:rsidR="006068F2" w:rsidRPr="009B4A12" w:rsidRDefault="00D306A6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Искусство» на протяжении всего курса школьного обучения: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6068F2" w:rsidRPr="009B4A12" w:rsidRDefault="00D306A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социо-культурную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6068F2" w:rsidRPr="009B4A12" w:rsidRDefault="00D306A6">
      <w:pPr>
        <w:autoSpaceDE w:val="0"/>
        <w:autoSpaceDN w:val="0"/>
        <w:spacing w:before="190" w:after="0" w:line="262" w:lineRule="auto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autoSpaceDE w:val="0"/>
        <w:autoSpaceDN w:val="0"/>
        <w:spacing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068F2" w:rsidRPr="009B4A12" w:rsidRDefault="00D306A6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6068F2" w:rsidRPr="009B4A12" w:rsidRDefault="00D306A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6068F2" w:rsidRPr="009B4A12" w:rsidRDefault="00D306A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 и т. д.)</w:t>
      </w:r>
      <w:proofErr w:type="gramEnd"/>
    </w:p>
    <w:p w:rsidR="006068F2" w:rsidRPr="009B4A12" w:rsidRDefault="00D306A6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068F2" w:rsidRPr="009B4A12" w:rsidRDefault="00D306A6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6068F2" w:rsidRPr="009B4A12" w:rsidRDefault="00D306A6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6068F2" w:rsidRPr="009B4A12" w:rsidRDefault="00D306A6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6068F2" w:rsidRPr="009B4A12" w:rsidRDefault="00D306A6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6068F2" w:rsidRPr="009B4A12" w:rsidRDefault="00D306A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9B4A12" w:rsidRPr="00247F8C" w:rsidRDefault="00D306A6" w:rsidP="009B4A1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9B4A12" w:rsidRPr="00247F8C" w:rsidRDefault="009B4A12" w:rsidP="009B4A1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</w:p>
    <w:p w:rsidR="006068F2" w:rsidRPr="00247F8C" w:rsidRDefault="00D306A6" w:rsidP="009B4A1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Pr="00247F8C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9B4A12" w:rsidRPr="00247F8C" w:rsidRDefault="009B4A1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жанра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есня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6068F2" w:rsidRPr="009B4A12" w:rsidRDefault="00D306A6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9B4A12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​затор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068F2" w:rsidRPr="009B4A12" w:rsidRDefault="00D306A6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6068F2" w:rsidRPr="009B4A12" w:rsidRDefault="00D306A6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6068F2" w:rsidRPr="009B4A12" w:rsidRDefault="00D306A6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6068F2" w:rsidRPr="009B4A12" w:rsidRDefault="00D306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autoSpaceDE w:val="0"/>
        <w:autoSpaceDN w:val="0"/>
        <w:spacing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068F2" w:rsidRPr="009B4A12" w:rsidRDefault="00D306A6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9B4A1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9B4A12">
        <w:rPr>
          <w:lang w:val="ru-RU"/>
        </w:rPr>
        <w:tab/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66" w:line="220" w:lineRule="exact"/>
        <w:rPr>
          <w:lang w:val="ru-RU"/>
        </w:rPr>
      </w:pPr>
    </w:p>
    <w:p w:rsidR="006068F2" w:rsidRPr="009B4A12" w:rsidRDefault="00D306A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6068F2" w:rsidRPr="009B4A12" w:rsidRDefault="00D306A6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068F2" w:rsidRPr="009B4A12" w:rsidRDefault="00D306A6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068F2" w:rsidRPr="009B4A12" w:rsidRDefault="00D306A6">
      <w:pPr>
        <w:autoSpaceDE w:val="0"/>
        <w:autoSpaceDN w:val="0"/>
        <w:spacing w:before="70" w:after="0"/>
        <w:ind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068F2" w:rsidRPr="009B4A12" w:rsidRDefault="00D306A6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068F2" w:rsidRPr="009B4A12" w:rsidRDefault="00D306A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  <w:proofErr w:type="gramEnd"/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  <w:proofErr w:type="gramEnd"/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068F2" w:rsidRPr="009B4A12" w:rsidRDefault="00D306A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9B4A12">
        <w:rPr>
          <w:lang w:val="ru-RU"/>
        </w:rPr>
        <w:br/>
      </w:r>
      <w:r w:rsidRPr="009B4A12">
        <w:rPr>
          <w:lang w:val="ru-RU"/>
        </w:rPr>
        <w:tab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9B4A12">
        <w:rPr>
          <w:lang w:val="ru-RU"/>
        </w:rPr>
        <w:br/>
      </w:r>
      <w:r w:rsidRPr="009B4A12">
        <w:rPr>
          <w:lang w:val="ru-RU"/>
        </w:rPr>
        <w:tab/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64" w:line="220" w:lineRule="exact"/>
        <w:rPr>
          <w:lang w:val="ru-RU"/>
        </w:rPr>
      </w:pPr>
    </w:p>
    <w:p w:rsidR="006068F2" w:rsidRDefault="00D306A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2630"/>
        <w:gridCol w:w="1682"/>
        <w:gridCol w:w="1260"/>
        <w:gridCol w:w="864"/>
        <w:gridCol w:w="2342"/>
        <w:gridCol w:w="828"/>
        <w:gridCol w:w="1382"/>
      </w:tblGrid>
      <w:tr w:rsidR="006068F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5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068F2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068F2" w:rsidRDefault="006068F2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</w:tr>
      <w:tr w:rsidR="006068F2" w:rsidRPr="00247F8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9B4A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068F2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Вокальный цикл «Пять песен для детей» («Начинаем перепляс»)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Потапенко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Скворушка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прощается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05.09.2022 11.09.2022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9B4A12">
              <w:rPr>
                <w:lang w:val="ru-RU"/>
              </w:rPr>
              <w:br/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концентрация на её восприятии, своём внутреннем состоянии.;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Аудиозапись</w:t>
            </w:r>
          </w:p>
        </w:tc>
      </w:tr>
      <w:tr w:rsidR="006068F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Вивальди. «Времена года»; П. И. Чайковский.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Потапенко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"Скворушка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прощается"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12.09.2022 18.09.2022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одухотворенное исполнение песен о природе, её красоте.;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и/или абстрактная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живопись — передача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настроения цветом, точками, линиями.;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Игра-импровизация «Угадай моё настроение»;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Аудиозапись Российская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электронная школа</w:t>
            </w:r>
          </w:p>
        </w:tc>
      </w:tr>
      <w:tr w:rsidR="006068F2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6068F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"Берёзка"; русская народная строевая песня "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Солдатушки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бравы ребятушки"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Русскаянароднаяпесня"Берёзка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Движение хоровода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19.09.2022 25.09.2022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русских народных песен разных жанров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Российская электронная школа</w:t>
            </w:r>
          </w:p>
        </w:tc>
      </w:tr>
      <w:tr w:rsidR="006068F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Садко из оперы «Садко» Н. А. Римского-Корсакова; русская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"Полянка"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Русскаянароднаяпесня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Берёзка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Попевка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Дин-дон</w:t>
            </w:r>
            <w:proofErr w:type="spellEnd"/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- ритм на бубне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26.09.2022 02.10.2022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композиторов, исполнение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песен, в которых присутствуют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элементы, подражание голосам народных инструментов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9B4A12">
              <w:rPr>
                <w:lang w:val="ru-RU"/>
              </w:rPr>
              <w:br/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видеофильма о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музыкальных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</w:t>
            </w:r>
          </w:p>
        </w:tc>
      </w:tr>
      <w:tr w:rsidR="006068F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Былинные наигрыши; “Былина о Добрыне Никитиче” (“То не белая береза к земле клонится…”); М. И. Глинка. Песня Баяна “Дела давно минувших дней…” (из оперы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«Руслан и Людмила»)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Русскаянароднаяпесня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Берёзка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Разыграй сказку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03.10.2022 09.10.2022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Речитативная импровизация 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—ч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тение нараспев фрагмента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сказки, былины;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2630"/>
        <w:gridCol w:w="1682"/>
        <w:gridCol w:w="1260"/>
        <w:gridCol w:w="864"/>
        <w:gridCol w:w="2342"/>
        <w:gridCol w:w="828"/>
        <w:gridCol w:w="1382"/>
      </w:tblGrid>
      <w:tr w:rsidR="006068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Бетховен. «Багатели»; 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Экосезы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»;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Д.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А. Пришельца «Песня о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Пластическоеинтонирование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 шумовыми. Различение, определение на слух звуков различного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качества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</w:t>
            </w:r>
          </w:p>
        </w:tc>
      </w:tr>
      <w:tr w:rsidR="006068F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 пьесы из «Детского альбома»;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Д.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А. Пришельца «Песня о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Ручныезнаки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13.10.2022 16.10.2022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вокальных упражнений, песен, построенных на элементах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звукоряда;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1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 Шуман «Детские сцены»,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«Альбом для юношества»; С. С. Прокофьев «Детская музыка»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Д.</w:t>
            </w:r>
          </w:p>
          <w:p w:rsidR="006068F2" w:rsidRPr="009B4A12" w:rsidRDefault="00D306A6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А. Пришельца «Песня о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Шагподмузыку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9B4A12">
              <w:rPr>
                <w:lang w:val="ru-RU"/>
              </w:rPr>
              <w:br/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карточкам,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6068F2" w:rsidRPr="009B4A12" w:rsidRDefault="00D306A6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на ударных инструментах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ритмической партитуры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Инструментальные и оркестровые вариации Й. Гайдна, В. А. Моцарта, Л.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Бетховена, М. И. Глинки;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и хоровые произведения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Д.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А. Пришельца «Песня о школе»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Шаг и хлопки под музыку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24.10.2022 30.10.2022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ярко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выраженным ритмическим рисунком, воспроизведение данного ритма по памяти (хлопками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6068F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Римский-Корсаков. «Полет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шмеля»; П. И. Чайковский. «Вальс цветов»; И. Ф. Стравинский.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Сюитаизбалета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птица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«Прощание славянки»;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«Марсельеза»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  <w:p w:rsidR="006068F2" w:rsidRPr="009B4A12" w:rsidRDefault="00D306A6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Сл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М.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Пляцковского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6068F2" w:rsidRDefault="00D306A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07.11.2022 27.11.2022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4" w:lineRule="auto"/>
              <w:ind w:left="72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использованных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музыке. Определение жанра.; Музыкальная викторина.;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Аудиозапись произведений</w:t>
            </w:r>
          </w:p>
        </w:tc>
      </w:tr>
      <w:tr w:rsidR="006068F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И. Глинка. Опера «Иван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Сусанин» (хор «Славься»); М. П.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Мусоргский. «Картинки с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выставки»; П. И. Чайковский,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для скрипки с оркестром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Д.</w:t>
            </w:r>
          </w:p>
          <w:p w:rsidR="006068F2" w:rsidRDefault="00D306A6">
            <w:pPr>
              <w:autoSpaceDE w:val="0"/>
              <w:autoSpaceDN w:val="0"/>
              <w:spacing w:before="20" w:after="0" w:line="247" w:lineRule="auto"/>
              <w:ind w:left="72" w:right="144"/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слова А. Пришельца.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шумовых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инструментах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28.11.2022 04.12.2022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в исполнении оркестра. Просмотр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видеозаписи. Диалог с учителем о роли дирижёра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Чайковский. Концерт для скрипки с оркестром ре мажор; А. Вивальди.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Концертдляфлейты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оркестром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Д.</w:t>
            </w:r>
          </w:p>
          <w:p w:rsidR="006068F2" w:rsidRDefault="00D306A6">
            <w:pPr>
              <w:autoSpaceDE w:val="0"/>
              <w:autoSpaceDN w:val="0"/>
              <w:spacing w:before="20" w:after="0" w:line="250" w:lineRule="auto"/>
              <w:ind w:left="72" w:right="144"/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Кабалевского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слова А. Пришельца.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Движения под музыку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05.12.2022 11.12.2022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2630"/>
        <w:gridCol w:w="1682"/>
        <w:gridCol w:w="1260"/>
        <w:gridCol w:w="864"/>
        <w:gridCol w:w="2342"/>
        <w:gridCol w:w="828"/>
        <w:gridCol w:w="1382"/>
      </w:tblGrid>
      <w:tr w:rsidR="006068F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песнопения о Сергии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Радонежском. Утренняя молитва; П.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Чайковский. «В церкви»;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П. Бородин. Опера "Князь Игорь" («Мужайся, княгиня»); Н. А.</w:t>
            </w:r>
          </w:p>
          <w:p w:rsidR="006068F2" w:rsidRDefault="00D306A6">
            <w:pPr>
              <w:autoSpaceDE w:val="0"/>
              <w:autoSpaceDN w:val="0"/>
              <w:spacing w:before="20" w:after="0" w:line="252" w:lineRule="auto"/>
              <w:ind w:left="72" w:right="144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Римский-Корсаков (молитва из 1-й картины 3-го действия в опере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«Сказание о невидимом граде </w:t>
            </w:r>
            <w:r w:rsidRPr="009B4A12">
              <w:rPr>
                <w:lang w:val="ru-RU"/>
              </w:rPr>
              <w:br/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Китяже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«Литургия св.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ИоаннаЗлатоуста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Всенощноебдение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к религиозным праздникам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Сопровождение мелодий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колокольчиком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12.12.2022 25.12.2022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документального фильма о значении молитвы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мотивам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прослушанных музыкальных произведений;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0" w:lineRule="auto"/>
              <w:ind w:left="72" w:right="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презентация; Аудиозапись произведений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6068F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Танцы-Ф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.А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лборово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Хонга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А.Кокойти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Симд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"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Чепена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 в обработке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Н.Кабоева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"Владикавказ", песня "Лучше края не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найдешь"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Характерное движение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 под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26.12.2022 28.12.2022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видеофильма о культуре родного края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Собственная презентация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Аудиозапись произведений</w:t>
            </w:r>
          </w:p>
        </w:tc>
      </w:tr>
      <w:tr w:rsidR="006068F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«Дудочка»; М. И. Глинка. «Камаринская»; И. П.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Ларионов. «Калинка»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"Жили у бабуси" (р.н.п.)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Сопровождениемелодий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шумовыми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инструментами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09.01.2023 22.01.2023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русских народных песен разных жанров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 w:rsidRPr="00247F8C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9B4A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068F2">
        <w:trPr>
          <w:trHeight w:hRule="exact" w:val="17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И.Чайковский. Пьесы «Осенняя песня» и «Подснежник» из цикла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ремена года»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Г.Струве "Белые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снежинки", </w:t>
            </w:r>
            <w:r w:rsidRPr="009B4A12">
              <w:rPr>
                <w:lang w:val="ru-RU"/>
              </w:rPr>
              <w:br/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Л.Цаллагова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"Зима"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Пластическоеинтонирование</w:t>
            </w:r>
            <w:proofErr w:type="spell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23.01.2023 29.01.2023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одухотворенное исполнение песен о природе, её красоте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9B4A12">
              <w:rPr>
                <w:lang w:val="ru-RU"/>
              </w:rPr>
              <w:br/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и/или абстрактная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живопись — передача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 цветом, точками, линиями.;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4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</w:t>
            </w:r>
          </w:p>
        </w:tc>
      </w:tr>
      <w:tr w:rsidR="006068F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М.Мусоргский "Картинки с выставки"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Антошка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Разыгрывание песни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30.01.2023 05.02.2023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вокальной, программной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людей, сказочных персонажей. Подбор эпитетов для описания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настроения, характера музыки.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</w:t>
            </w:r>
          </w:p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2630"/>
        <w:gridCol w:w="1682"/>
        <w:gridCol w:w="1260"/>
        <w:gridCol w:w="864"/>
        <w:gridCol w:w="2342"/>
        <w:gridCol w:w="828"/>
        <w:gridCol w:w="1382"/>
      </w:tblGrid>
      <w:tr w:rsidR="006068F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славянские песнопения.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«Добрый тебе вечер»,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«Рождественское чудо»;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«Ай, как мы масленицу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дожидали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Полянка», «Проводы зимы»,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«Березонька кудрявая, кудрявая, моложавая»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В.Шаинский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"Вместе весело шагать"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Танцевальныедвижения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06.02.2023 19.02.2023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празднике;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торжественного, праздничного характера.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Дирижирование»фрагментамипроизведений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6068F2" w:rsidRDefault="00D306A6">
            <w:pPr>
              <w:autoSpaceDE w:val="0"/>
              <w:autoSpaceDN w:val="0"/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Конкурс на лучшего«дирижёра»;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0" w:lineRule="auto"/>
              <w:ind w:left="72" w:right="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презентация; Аудиозапись произведений</w:t>
            </w:r>
          </w:p>
        </w:tc>
      </w:tr>
      <w:tr w:rsidR="006068F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 Шуман. «Грезы»; А.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Вайнер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«Мой дедушка-герой»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Бравыесолдаты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Марширование под музыку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20.02.2023 26.02.2023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какие чувства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вызывает эта музыка, почему? Как влияет на наше восприятие информация о том, как и зачем она создавалась?;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презентация; Аудиозапись произведений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6068F2">
        <w:trPr>
          <w:trHeight w:hRule="exact" w:val="19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2" w:lineRule="auto"/>
              <w:ind w:left="72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И. Чайковский Первый концерт для фортепиано с оркестром (1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часть); С. В. Рахманинов.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Второйконцертдля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оркестром (начало)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О.Амбалова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"Счастливая песенка"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0" w:lineRule="auto"/>
              <w:ind w:right="144"/>
              <w:jc w:val="center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Показывание высоты звука при помощи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пластики рук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27.02.2023 05.03.2023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выше-ниже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 Определение на слух принадлежности звуков к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одному из регистров.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Прослеживание по нотной записи отдельных мотивов, фрагментов знакомых песен, вычленение знакомых нот, знаков альтерации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6068F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Белорусская народная песня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Дударики-дудари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казахская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«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Богенбай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батыр»,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кюйКурмангазы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Балбырауын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в исполнении домбры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Перепелочка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белор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 нар.пес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06.03.2023 09.04.2023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других стран.</w:t>
            </w:r>
          </w:p>
          <w:p w:rsidR="006068F2" w:rsidRPr="009B4A12" w:rsidRDefault="00D306A6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характерных черт, типичных элементов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9B4A12">
              <w:rPr>
                <w:lang w:val="ru-RU"/>
              </w:rPr>
              <w:br/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350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2630"/>
        <w:gridCol w:w="1682"/>
        <w:gridCol w:w="1260"/>
        <w:gridCol w:w="864"/>
        <w:gridCol w:w="2342"/>
        <w:gridCol w:w="828"/>
        <w:gridCol w:w="1382"/>
      </w:tblGrid>
      <w:tr w:rsidR="006068F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 «Детский альбом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«Болезнь куклы», «Новая кукла»); Д. Б. </w:t>
            </w: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"Клоуны"; С. С.</w:t>
            </w:r>
          </w:p>
          <w:p w:rsidR="006068F2" w:rsidRDefault="00D306A6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Прокофьев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Петя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волк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В.Шаинский "Чунга-чанга"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10.04.2023 16.04.2023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2" w:lineRule="auto"/>
              <w:ind w:left="72"/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использованных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50" w:lineRule="auto"/>
              <w:ind w:left="72" w:right="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презентация; Аудиозапись произведений</w:t>
            </w:r>
          </w:p>
        </w:tc>
      </w:tr>
      <w:tr w:rsidR="006068F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 Пьесы из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«Детского альбома»: «Баба Яга»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Утренняя молитва», Марш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деревянных солдатиков», «Новая кукла», «Болезнь куклы»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З.Хабалова"Зверушки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Пластическое интонирование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17.04.2023 30.04.2023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6068F2" w:rsidRDefault="00D306A6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 Концерт для скрипки с оркестром ре мажор; А.</w:t>
            </w:r>
          </w:p>
          <w:p w:rsidR="006068F2" w:rsidRPr="009B4A12" w:rsidRDefault="00D306A6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Вивальди. Концерт для флейты с оркестром; Ф. Мендельсон. Концерт для скрипки с оркестром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Р.Паулс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"Мальчик и сверчок".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Разыгрываниепесни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01.05.2023 07.05.2023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исполнительских движений во время звучания музыки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9B4A12">
              <w:rPr>
                <w:lang w:val="ru-RU"/>
              </w:rPr>
              <w:br/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знание конкретных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 авторов,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тембров звучащих инструментов.;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песен, посвящённых музыкальным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инструментам.;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 w:rsidRPr="00247F8C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9B4A1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6068F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М.Коваль "Волк и семеро козлят"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Арии из оперы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М.Коваля "Волк и семеро козлят"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интонирование под музыку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арий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08.05.2023 21.05.2023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 Обсуждение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средств, передающих повороты сюжета, характеры героев.</w:t>
            </w:r>
          </w:p>
          <w:p w:rsidR="006068F2" w:rsidRPr="009B4A12" w:rsidRDefault="00D306A6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Игра-викторина «Угадай по голосу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6" w:after="0" w:line="250" w:lineRule="auto"/>
              <w:ind w:left="72" w:right="3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Собственная презентация; Аудиозапись произведений</w:t>
            </w:r>
          </w:p>
        </w:tc>
      </w:tr>
      <w:tr w:rsidR="006068F2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  <w:tr w:rsidR="006068F2">
        <w:trPr>
          <w:trHeight w:hRule="exact" w:val="96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78" w:line="220" w:lineRule="exact"/>
      </w:pPr>
    </w:p>
    <w:p w:rsidR="006068F2" w:rsidRDefault="00D306A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68F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068F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F2" w:rsidRDefault="006068F2"/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Стремление человека к красоте. Музыкальное вдохновение.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 природы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 русского фольклора.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музыкальные инструменты.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сказания и былины.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Повсюду слышны звуки музыки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нотной грамотой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Звуки длинные и короткие. Что такое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Великие композиторы нашей Родины.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Песня как музыкальный жанр.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Марш как музыкальный жанр.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Оркестр.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Музыкальные инструменты. Фортепиано. Флейта.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Молитва, хорал, песнопение.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духовной музыки в творчестве русских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 нашей малой Родины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музыкальные традиции.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музыкальные традиции. И. П. Ларионов.</w:t>
            </w:r>
          </w:p>
          <w:p w:rsidR="006068F2" w:rsidRDefault="00D306A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романсах русских композиторов.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портрет: образ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 о войне.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Высота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Музыкальные традиции наших соседей: песни и танцы.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Музыкальные традиции наших соседей: песни и танцы.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традиции наших соседей: инструменты и их </w:t>
            </w:r>
            <w:r w:rsidRPr="009B4A12">
              <w:rPr>
                <w:lang w:val="ru-RU"/>
              </w:rPr>
              <w:br/>
            </w: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Звучание настроений и чувств.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инструменты. Рояль и пианино.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</w:t>
            </w:r>
            <w:proofErr w:type="gramStart"/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Предки» и «наследники»фортепиано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Скрипка, виолончель. Мастера скрипичной музыки.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сказка на сцене и на экране.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068F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Сочиняем музыкальную сказку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178"/>
        <w:gridCol w:w="732"/>
        <w:gridCol w:w="1620"/>
        <w:gridCol w:w="1668"/>
        <w:gridCol w:w="2354"/>
      </w:tblGrid>
      <w:tr w:rsidR="006068F2">
        <w:trPr>
          <w:trHeight w:hRule="exact" w:val="808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Pr="009B4A12" w:rsidRDefault="00D306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4A1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D306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68F2" w:rsidRDefault="006068F2"/>
        </w:tc>
      </w:tr>
    </w:tbl>
    <w:p w:rsidR="006068F2" w:rsidRDefault="006068F2">
      <w:pPr>
        <w:autoSpaceDE w:val="0"/>
        <w:autoSpaceDN w:val="0"/>
        <w:spacing w:after="0" w:line="14" w:lineRule="exact"/>
      </w:pPr>
    </w:p>
    <w:p w:rsidR="006068F2" w:rsidRDefault="006068F2">
      <w:pPr>
        <w:sectPr w:rsidR="006068F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Default="006068F2">
      <w:pPr>
        <w:autoSpaceDE w:val="0"/>
        <w:autoSpaceDN w:val="0"/>
        <w:spacing w:after="78" w:line="220" w:lineRule="exact"/>
      </w:pPr>
    </w:p>
    <w:p w:rsidR="006068F2" w:rsidRDefault="00D306A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068F2" w:rsidRDefault="00D306A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068F2" w:rsidRPr="009B4A12" w:rsidRDefault="00D306A6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Музыка, 1 класс /Усачёва В.О., Школяр Л.В., Общество с ограниченной ответственностью</w:t>
      </w:r>
      <w:proofErr w:type="gram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здательский центр ВЕНТАНА-ГРАФ»; Акционерное общество «Издательство Просвещение»; Введите свой вариант:</w:t>
      </w:r>
    </w:p>
    <w:p w:rsidR="006068F2" w:rsidRPr="009B4A12" w:rsidRDefault="00D306A6">
      <w:pPr>
        <w:autoSpaceDE w:val="0"/>
        <w:autoSpaceDN w:val="0"/>
        <w:spacing w:before="262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068F2" w:rsidRPr="009B4A12" w:rsidRDefault="009B4A12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"Музыка 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="00D306A6"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класс, В.О. Усачёва, Л.В. Школяр, В.А. Школяр"</w:t>
      </w:r>
    </w:p>
    <w:p w:rsidR="006068F2" w:rsidRPr="009B4A12" w:rsidRDefault="00D306A6">
      <w:pPr>
        <w:autoSpaceDE w:val="0"/>
        <w:autoSpaceDN w:val="0"/>
        <w:spacing w:before="264"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068F2" w:rsidRPr="009B4A12" w:rsidRDefault="00D306A6">
      <w:pPr>
        <w:autoSpaceDE w:val="0"/>
        <w:autoSpaceDN w:val="0"/>
        <w:spacing w:before="168" w:after="0" w:line="262" w:lineRule="auto"/>
        <w:ind w:right="7200"/>
        <w:rPr>
          <w:lang w:val="ru-RU"/>
        </w:rPr>
      </w:pP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школа; </w:t>
      </w:r>
      <w:r w:rsidRPr="009B4A12">
        <w:rPr>
          <w:lang w:val="ru-RU"/>
        </w:rPr>
        <w:br/>
      </w:r>
      <w:proofErr w:type="spellStart"/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068F2" w:rsidRPr="009B4A12" w:rsidRDefault="006068F2">
      <w:pPr>
        <w:autoSpaceDE w:val="0"/>
        <w:autoSpaceDN w:val="0"/>
        <w:spacing w:after="78" w:line="220" w:lineRule="exact"/>
        <w:rPr>
          <w:lang w:val="ru-RU"/>
        </w:rPr>
      </w:pPr>
    </w:p>
    <w:p w:rsidR="006068F2" w:rsidRPr="009B4A12" w:rsidRDefault="00D306A6">
      <w:pPr>
        <w:autoSpaceDE w:val="0"/>
        <w:autoSpaceDN w:val="0"/>
        <w:spacing w:after="0" w:line="230" w:lineRule="auto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068F2" w:rsidRPr="009B4A12" w:rsidRDefault="00D306A6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B4A12">
        <w:rPr>
          <w:lang w:val="ru-RU"/>
        </w:rPr>
        <w:br/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Компьютер, колонки</w:t>
      </w:r>
    </w:p>
    <w:p w:rsidR="006068F2" w:rsidRPr="009B4A12" w:rsidRDefault="00D306A6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B4A1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 w:rsidRPr="009B4A12">
        <w:rPr>
          <w:rFonts w:ascii="Times New Roman" w:eastAsia="Times New Roman" w:hAnsi="Times New Roman"/>
          <w:color w:val="000000"/>
          <w:sz w:val="24"/>
          <w:lang w:val="ru-RU"/>
        </w:rPr>
        <w:t>Деревянные ложки, баян</w:t>
      </w:r>
    </w:p>
    <w:p w:rsidR="006068F2" w:rsidRPr="009B4A12" w:rsidRDefault="006068F2">
      <w:pPr>
        <w:rPr>
          <w:lang w:val="ru-RU"/>
        </w:rPr>
        <w:sectPr w:rsidR="006068F2" w:rsidRPr="009B4A1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06A6" w:rsidRPr="009B4A12" w:rsidRDefault="00D306A6">
      <w:pPr>
        <w:rPr>
          <w:lang w:val="ru-RU"/>
        </w:rPr>
      </w:pPr>
    </w:p>
    <w:sectPr w:rsidR="00D306A6" w:rsidRPr="009B4A1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2060603050605020204"/>
    <w:charset w:val="CC"/>
    <w:family w:val="roman"/>
    <w:pitch w:val="variable"/>
    <w:sig w:usb0="E50006FF" w:usb1="5200F9FB" w:usb2="0A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82325"/>
    <w:rsid w:val="0015074B"/>
    <w:rsid w:val="00247F8C"/>
    <w:rsid w:val="0029639D"/>
    <w:rsid w:val="00326F90"/>
    <w:rsid w:val="006068F2"/>
    <w:rsid w:val="006E1C58"/>
    <w:rsid w:val="009B4A12"/>
    <w:rsid w:val="00AA1D8D"/>
    <w:rsid w:val="00B47730"/>
    <w:rsid w:val="00CB0664"/>
    <w:rsid w:val="00D306A6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4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4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EF0B4C-30E3-4A53-9A97-44C1DA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Qwerty</cp:lastModifiedBy>
  <cp:revision>5</cp:revision>
  <dcterms:created xsi:type="dcterms:W3CDTF">2013-12-23T23:15:00Z</dcterms:created>
  <dcterms:modified xsi:type="dcterms:W3CDTF">2024-02-26T17:23:00Z</dcterms:modified>
  <cp:category/>
</cp:coreProperties>
</file>