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C3" w:rsidRDefault="00AD1DC3">
      <w:r>
        <w:rPr>
          <w:noProof/>
          <w:lang w:val="ru-RU" w:eastAsia="ru-RU"/>
        </w:rPr>
        <w:drawing>
          <wp:inline distT="0" distB="0" distL="0" distR="0">
            <wp:extent cx="6532880" cy="8454390"/>
            <wp:effectExtent l="19050" t="0" r="1270" b="0"/>
            <wp:docPr id="1" name="Рисунок 0" descr="ря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 1 класс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2880" cy="845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DC2" w:rsidRDefault="00AC6DC2">
      <w:pPr>
        <w:autoSpaceDE w:val="0"/>
        <w:autoSpaceDN w:val="0"/>
        <w:spacing w:after="78" w:line="220" w:lineRule="exact"/>
      </w:pPr>
    </w:p>
    <w:p w:rsidR="00AD1DC3" w:rsidRDefault="00744C60" w:rsidP="00744C6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ab/>
      </w:r>
    </w:p>
    <w:p w:rsidR="00AD1DC3" w:rsidRDefault="00AD1DC3" w:rsidP="00744C6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D1DC3" w:rsidRDefault="00AD1DC3" w:rsidP="00744C6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D1DC3" w:rsidRDefault="00AD1DC3" w:rsidP="00744C6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44C60" w:rsidRPr="00744C60" w:rsidRDefault="00744C60" w:rsidP="00744C6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4C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Муниципальное </w:t>
      </w:r>
      <w:proofErr w:type="spellStart"/>
      <w:r w:rsidRPr="00744C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казеннное</w:t>
      </w:r>
      <w:proofErr w:type="spellEnd"/>
      <w:r w:rsidRPr="00744C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общеобразовательное </w:t>
      </w:r>
    </w:p>
    <w:p w:rsidR="00744C60" w:rsidRPr="00744C60" w:rsidRDefault="00744C60" w:rsidP="00744C6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4C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учреждение «</w:t>
      </w:r>
      <w:proofErr w:type="spellStart"/>
      <w:r w:rsidRPr="00744C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Круглянская</w:t>
      </w:r>
      <w:proofErr w:type="spellEnd"/>
      <w:r w:rsidRPr="00744C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средняя общеобразовательная школа»</w:t>
      </w:r>
    </w:p>
    <w:p w:rsidR="00744C60" w:rsidRPr="00744C60" w:rsidRDefault="00744C60" w:rsidP="00744C6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474"/>
        <w:gridCol w:w="3474"/>
      </w:tblGrid>
      <w:tr w:rsidR="00744C60" w:rsidRPr="00744C60" w:rsidTr="00744C60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0" w:rsidRPr="00744C60" w:rsidRDefault="00744C60" w:rsidP="00744C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4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«РАССМОТРЕНО» </w:t>
            </w:r>
          </w:p>
          <w:p w:rsidR="00744C60" w:rsidRPr="00744C60" w:rsidRDefault="00744C60" w:rsidP="0074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4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заседании                                   </w:t>
            </w:r>
          </w:p>
          <w:p w:rsidR="00744C60" w:rsidRPr="00744C60" w:rsidRDefault="00744C60" w:rsidP="0074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4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методического объединения         </w:t>
            </w:r>
          </w:p>
          <w:p w:rsidR="00744C60" w:rsidRPr="00744C60" w:rsidRDefault="00744C60" w:rsidP="0074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4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 учителей           </w:t>
            </w:r>
          </w:p>
          <w:p w:rsidR="00744C60" w:rsidRPr="00744C60" w:rsidRDefault="00744C60" w:rsidP="00744C6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4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Протокол №1 от 30.08.23 г.                                                              </w:t>
            </w:r>
          </w:p>
          <w:p w:rsidR="00744C60" w:rsidRPr="00744C60" w:rsidRDefault="00744C60" w:rsidP="00744C6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4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Руководитель МО                                                                             </w:t>
            </w:r>
          </w:p>
          <w:p w:rsidR="00744C60" w:rsidRPr="00744C60" w:rsidRDefault="00744C60" w:rsidP="00744C6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4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_________                                                             </w:t>
            </w:r>
          </w:p>
          <w:p w:rsidR="00744C60" w:rsidRPr="00744C60" w:rsidRDefault="00744C60" w:rsidP="00744C6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0" w:rsidRPr="00744C60" w:rsidRDefault="00744C60" w:rsidP="00744C60">
            <w:pPr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74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«СОГЛАСОВАНО»            </w:t>
            </w:r>
          </w:p>
          <w:p w:rsidR="00744C60" w:rsidRPr="00744C60" w:rsidRDefault="00744C60" w:rsidP="00744C6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4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заседании методического совета</w:t>
            </w:r>
          </w:p>
          <w:p w:rsidR="00744C60" w:rsidRPr="00744C60" w:rsidRDefault="00744C60" w:rsidP="0074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4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МКОУ «</w:t>
            </w:r>
            <w:proofErr w:type="spellStart"/>
            <w:r w:rsidRPr="00744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Круглянская</w:t>
            </w:r>
            <w:proofErr w:type="spellEnd"/>
            <w:r w:rsidRPr="00744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СОШ»</w:t>
            </w:r>
          </w:p>
          <w:p w:rsidR="00744C60" w:rsidRPr="00744C60" w:rsidRDefault="00744C60" w:rsidP="00744C6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4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№1от 30.08.23 г.</w:t>
            </w:r>
          </w:p>
          <w:p w:rsidR="00744C60" w:rsidRPr="00744C60" w:rsidRDefault="00744C60" w:rsidP="00744C6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744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</w:t>
            </w:r>
          </w:p>
          <w:p w:rsidR="00744C60" w:rsidRPr="00744C60" w:rsidRDefault="00744C60" w:rsidP="00744C6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0" w:rsidRPr="00744C60" w:rsidRDefault="00744C60" w:rsidP="00744C6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4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«УТВЕРЖДЕНО»</w:t>
            </w:r>
          </w:p>
          <w:p w:rsidR="00744C60" w:rsidRPr="00744C60" w:rsidRDefault="00744C60" w:rsidP="00744C6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744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И.о. директора школы</w:t>
            </w:r>
          </w:p>
          <w:p w:rsidR="00744C60" w:rsidRPr="00744C60" w:rsidRDefault="00744C60" w:rsidP="00744C6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4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 Т.И.Фомичёва</w:t>
            </w:r>
          </w:p>
          <w:p w:rsidR="00744C60" w:rsidRPr="00744C60" w:rsidRDefault="00744C60" w:rsidP="00744C6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44C60" w:rsidRPr="00744C60" w:rsidRDefault="00744C60" w:rsidP="00744C6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4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 № ____</w:t>
            </w:r>
          </w:p>
          <w:p w:rsidR="00744C60" w:rsidRPr="00744C60" w:rsidRDefault="00744C60" w:rsidP="00744C6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744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«30» августа 2023 г.</w:t>
            </w:r>
          </w:p>
          <w:p w:rsidR="00744C60" w:rsidRPr="00744C60" w:rsidRDefault="00744C60" w:rsidP="00744C6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</w:p>
        </w:tc>
      </w:tr>
    </w:tbl>
    <w:p w:rsidR="00744C60" w:rsidRPr="00744C60" w:rsidRDefault="00744C60" w:rsidP="00744C6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744C60" w:rsidRPr="00744C60" w:rsidRDefault="00744C60" w:rsidP="00744C6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744C60" w:rsidRPr="00744C60" w:rsidRDefault="00744C60" w:rsidP="00744C6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744C60" w:rsidRPr="00744C60" w:rsidRDefault="00744C60" w:rsidP="00744C6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744C60" w:rsidRPr="00744C60" w:rsidRDefault="00744C60" w:rsidP="00744C6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744C60" w:rsidRPr="00744C60" w:rsidRDefault="00744C60" w:rsidP="00744C60">
      <w:pPr>
        <w:widowControl w:val="0"/>
        <w:autoSpaceDE w:val="0"/>
        <w:autoSpaceDN w:val="0"/>
        <w:spacing w:before="90" w:after="0" w:line="240" w:lineRule="auto"/>
        <w:ind w:left="2832" w:right="-167" w:hanging="297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744C60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РАБОЧАЯ ПРОГРАММА</w:t>
      </w:r>
    </w:p>
    <w:p w:rsidR="00744C60" w:rsidRPr="00744C60" w:rsidRDefault="00744C60" w:rsidP="00744C60">
      <w:pPr>
        <w:widowControl w:val="0"/>
        <w:autoSpaceDE w:val="0"/>
        <w:autoSpaceDN w:val="0"/>
        <w:spacing w:before="95"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744C6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учебного  предмета «Русский язык»</w:t>
      </w:r>
    </w:p>
    <w:p w:rsidR="00744C60" w:rsidRPr="00744C60" w:rsidRDefault="00744C60" w:rsidP="00744C60">
      <w:pPr>
        <w:widowControl w:val="0"/>
        <w:autoSpaceDE w:val="0"/>
        <w:autoSpaceDN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744C6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для 1 класса начального общего образования</w:t>
      </w:r>
    </w:p>
    <w:p w:rsidR="00744C60" w:rsidRPr="00744C60" w:rsidRDefault="00744C60" w:rsidP="00744C60">
      <w:pPr>
        <w:widowControl w:val="0"/>
        <w:autoSpaceDE w:val="0"/>
        <w:autoSpaceDN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744C6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на 2023-2024учебный год</w:t>
      </w:r>
    </w:p>
    <w:p w:rsidR="00744C60" w:rsidRPr="00744C60" w:rsidRDefault="00744C60" w:rsidP="00744C60">
      <w:pPr>
        <w:autoSpaceDN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44C60" w:rsidRPr="00744C60" w:rsidRDefault="00744C60" w:rsidP="00744C6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44C60" w:rsidRPr="00744C60" w:rsidRDefault="00744C60" w:rsidP="00744C6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44C60" w:rsidRPr="00744C60" w:rsidRDefault="00744C60" w:rsidP="00744C6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44C60" w:rsidRPr="00744C60" w:rsidRDefault="00744C60" w:rsidP="00744C6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44C60" w:rsidRPr="00744C60" w:rsidRDefault="00744C60" w:rsidP="00744C6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44C60" w:rsidRPr="00744C60" w:rsidRDefault="00744C60" w:rsidP="00744C6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44C60" w:rsidRPr="00744C60" w:rsidRDefault="00744C60" w:rsidP="00744C6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44C60" w:rsidRPr="00744C60" w:rsidRDefault="00744C60" w:rsidP="00744C6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4C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разработана учителем</w:t>
      </w:r>
    </w:p>
    <w:p w:rsidR="00744C60" w:rsidRPr="00744C60" w:rsidRDefault="00744C60" w:rsidP="00744C60">
      <w:pPr>
        <w:tabs>
          <w:tab w:val="center" w:pos="4677"/>
          <w:tab w:val="righ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4C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                             Шмелёва Марина Николаевна</w:t>
      </w:r>
      <w:r w:rsidRPr="00744C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744C60" w:rsidRPr="00744C60" w:rsidRDefault="00744C60" w:rsidP="00744C6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44C60" w:rsidRPr="00744C60" w:rsidRDefault="00744C60" w:rsidP="00744C6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744C60" w:rsidRPr="00744C60" w:rsidRDefault="00744C60" w:rsidP="00744C6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44C60" w:rsidRPr="00744C60" w:rsidRDefault="00744C60" w:rsidP="00744C60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744C60" w:rsidRPr="00744C60" w:rsidRDefault="00744C60" w:rsidP="00744C60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744C60" w:rsidRPr="00744C60" w:rsidRDefault="00744C60" w:rsidP="00744C60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744C60" w:rsidRPr="00744C60" w:rsidRDefault="00744C60" w:rsidP="00744C60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744C60" w:rsidRPr="00744C60" w:rsidRDefault="00744C60" w:rsidP="00744C60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744C6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2023</w:t>
      </w:r>
    </w:p>
    <w:p w:rsidR="00D53121" w:rsidRPr="00D53121" w:rsidRDefault="00D53121" w:rsidP="00D53121">
      <w:pPr>
        <w:autoSpaceDE w:val="0"/>
        <w:autoSpaceDN w:val="0"/>
        <w:spacing w:before="70" w:after="0" w:line="230" w:lineRule="auto"/>
        <w:ind w:right="36"/>
        <w:jc w:val="center"/>
        <w:rPr>
          <w:lang w:val="ru-RU"/>
        </w:rPr>
        <w:sectPr w:rsidR="00D53121" w:rsidRPr="00D53121">
          <w:pgSz w:w="11900" w:h="16840"/>
          <w:pgMar w:top="298" w:right="874" w:bottom="1436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AC6DC2" w:rsidRPr="00744C60" w:rsidRDefault="00AC6DC2">
      <w:pPr>
        <w:autoSpaceDE w:val="0"/>
        <w:autoSpaceDN w:val="0"/>
        <w:spacing w:after="216" w:line="220" w:lineRule="exact"/>
        <w:rPr>
          <w:lang w:val="ru-RU"/>
        </w:rPr>
      </w:pPr>
    </w:p>
    <w:p w:rsidR="00AC6DC2" w:rsidRDefault="007435D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AC6DC2" w:rsidRPr="00D53121" w:rsidRDefault="007435D6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AC6DC2" w:rsidRPr="00D53121" w:rsidRDefault="007435D6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​лом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развитии функциональной грамотности младших школь​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фор​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​ватного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социокультурных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 духовно​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нрав​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лительный процесс, разворачивающийся на протяжении изучения содержания предмета.</w:t>
      </w:r>
    </w:p>
    <w:p w:rsidR="00AC6DC2" w:rsidRPr="00D53121" w:rsidRDefault="007435D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​туре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школь​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AC6DC2" w:rsidRPr="00D53121" w:rsidRDefault="007435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«Русского язы​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ка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», в 1 классе — 165 ч. </w:t>
      </w:r>
    </w:p>
    <w:p w:rsidR="007529AE" w:rsidRPr="007529AE" w:rsidRDefault="007529AE">
      <w:pPr>
        <w:autoSpaceDE w:val="0"/>
        <w:autoSpaceDN w:val="0"/>
        <w:spacing w:before="430" w:after="0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529AE" w:rsidRPr="00744C60" w:rsidRDefault="007529AE">
      <w:pPr>
        <w:autoSpaceDE w:val="0"/>
        <w:autoSpaceDN w:val="0"/>
        <w:spacing w:before="430" w:after="0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C6DC2" w:rsidRPr="00D53121" w:rsidRDefault="007435D6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90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/>
        <w:ind w:right="144" w:firstLine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AC6DC2" w:rsidRPr="00D53121" w:rsidRDefault="007435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AC6DC2" w:rsidRPr="00D53121" w:rsidRDefault="007435D6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ка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государственного языка Российской Федерации; пони​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мание роли русского языка как языка межнационального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AC6DC2" w:rsidRPr="00D53121" w:rsidRDefault="007435D6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ос​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AC6DC2" w:rsidRPr="00D53121" w:rsidRDefault="007435D6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C6DC2" w:rsidRPr="00D53121" w:rsidRDefault="007435D6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​тельном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чтении вслух.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 гласного звука в конце слова. Последовательность букв в русском алфавите.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глас​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письма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.Н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ачертание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​мо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ши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(в положении под ударением),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чу,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2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Гласные и согласные звуки, их различение.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Уда​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​кие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согласные звуки, их различение. Звонкие и глухие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современного русского литературного языка (на ограниченном перечне слов, отрабатываемом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вучеб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различи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​ем). Установление связи слов в предложении при помощи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AC6DC2" w:rsidRPr="00D53121" w:rsidRDefault="007435D6">
      <w:pPr>
        <w:autoSpaceDE w:val="0"/>
        <w:autoSpaceDN w:val="0"/>
        <w:spacing w:before="70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AC6DC2" w:rsidRPr="00D53121" w:rsidRDefault="007435D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AC6DC2" w:rsidRPr="00D53121" w:rsidRDefault="007435D6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ши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(в положении под ударением),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чу,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66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71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(чтение диалогов по ролям, просмотр видеоматериалов, прослушивание аудиозаписи). Нормы речевого этикета в ситуациях учебного и бытового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AC6DC2" w:rsidRPr="00D53121" w:rsidRDefault="007435D6">
      <w:pPr>
        <w:autoSpaceDE w:val="0"/>
        <w:autoSpaceDN w:val="0"/>
        <w:spacing w:before="38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своей этнокультурной и российской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граждан​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доброжелатель​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​вой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интерес к различным профессиям,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актив​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 помощью учителя формулировать цель, планировать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из​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мини-​исследование,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рях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справочниках;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(педагогических работни​ков, родителей, законных</w:t>
      </w:r>
      <w:proofErr w:type="gramEnd"/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66" w:line="220" w:lineRule="exact"/>
        <w:rPr>
          <w:lang w:val="ru-RU"/>
        </w:rPr>
      </w:pPr>
    </w:p>
    <w:p w:rsidR="00AC6DC2" w:rsidRPr="00D53121" w:rsidRDefault="007435D6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​скую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</w:t>
      </w:r>
      <w:proofErr w:type="spellEnd"/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корректно 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аргументированно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высказывать своё  мне​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мини-​исследования, проектного задания;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D53121">
        <w:rPr>
          <w:lang w:val="ru-RU"/>
        </w:rPr>
        <w:tab/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proofErr w:type="spellEnd"/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  <w:proofErr w:type="gramEnd"/>
    </w:p>
    <w:p w:rsidR="00AC6DC2" w:rsidRPr="00D53121" w:rsidRDefault="007435D6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дляпо​лучения результата;—    выстраивать последовательность выбранных действий.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причины успеха/неудач учебной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деятель​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слово и предложение; вычленять слова из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различать согласные звуки: мягкие и твёрдые, звонкие и глухие (вне слова и в слове);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 различать понятия «звук» и «буква»;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proofErr w:type="gramEnd"/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​гам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(простые случаи: слова из слогов типа «согласный + глас​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ши</w:t>
      </w:r>
      <w:proofErr w:type="spellEnd"/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(в положе​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ошибки на изученные правила, описки;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proofErr w:type="gramEnd"/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​нения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изученные понятия в процессе решения учебных задач.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64" w:line="220" w:lineRule="exact"/>
        <w:rPr>
          <w:lang w:val="ru-RU"/>
        </w:rPr>
      </w:pPr>
    </w:p>
    <w:p w:rsidR="00AC6DC2" w:rsidRDefault="007435D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C6DC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AC6DC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AC6DC2">
        <w:trPr>
          <w:trHeight w:hRule="exact" w:val="64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 w:rsidP="00F736F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01.08.20</w:t>
            </w:r>
            <w:r w:rsidR="007435D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  <w:r w:rsidR="007435D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03.08.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выстроенных в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​вильной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изображённых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обсуждение сюжета, составление устного рассказа с опорой на картинки; Работа с серией сюжетных картинок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нарушенной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вательностью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анализ изображённых событий, установление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правильной последовательности событий, объяснение ошибки художника, внесение изменений в последователь​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картинок, составление устного рассказа по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восстанов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ленной серии картинок;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небольших рассказов повествовательного характера (например, рассказ о случаях из школьной жизни и т. д.);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небольших рассказов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сательного</w:t>
            </w:r>
            <w:proofErr w:type="spellEnd"/>
            <w:proofErr w:type="gramEnd"/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(например, описание как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 совместных наблюдений,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модели звукового состава слова и т. д.);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короткого рассказа по опорным словам; Учебный диалог по результатам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совместного составления рассказов,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уместности или неуместности использования тех или иных речевых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средств, участие в диалоге, высказывание и обоснование своей точки зрения;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https://edudocs.info/prezentaciya-na-temu-sostavlenie-ustnyh-rasskazov--7677.html</w:t>
            </w:r>
          </w:p>
        </w:tc>
      </w:tr>
      <w:tr w:rsidR="00AC6DC2">
        <w:trPr>
          <w:trHeight w:hRule="exact" w:val="350"/>
        </w:trPr>
        <w:tc>
          <w:tcPr>
            <w:tcW w:w="451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458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2" w:right="640" w:bottom="10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60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</w:t>
            </w:r>
          </w:p>
          <w:p w:rsidR="00AC6DC2" w:rsidRPr="00D53121" w:rsidRDefault="007435D6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05.09.2023 09.09.2023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«Скажи так, как я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воспроизводить заданный учителем образец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заданный звук?» (ловить мяч нужно только тогда, когда ведущий называет слово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звуком, отрабатывается умение определять наличие заданного звука 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прослушивании стихотворения»;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модель в зависимости от места заданного звука в слове (начало, середина, конец слова);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группировка слов по первому звук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у(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последнему звуку), по наличию близких в акустико-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артикуляционном отношении звуков ([н] —[м], [р] — [л], [с] — [ш] и др.);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 моделирование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звукового состава слова в игровых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разного цвета для фиксации качественных характеристик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https://nsportal.ru/nachalnaya-shkola/russkii-yazyk/2017/11/13/prezentatsiya-k-uroku-russkogo-yazyka-obuchenie-gramote-v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63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12.09.2023</w:t>
            </w:r>
            <w:r w:rsidR="007435D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16.09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</w:t>
            </w:r>
            <w:r w:rsidR="007435D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двух моделей звукового состава (нахождение сходства и различия);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слов с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ствующими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 моделями;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группировка звуков по заданному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основанию (например, твёрдые — мягкие согласные звуки);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гласные звуки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отличаются по произношению от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звуков?»; как результат участия в диалоге: различение гласных и согласных звуков по отсутствию/наличию преграды;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«Назови братца»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(парный по твёрдости — мягкости звук); Учебный диалог «Чем твёрдые согласные звуки отличаются от мягких согласных звуков?»;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характеристика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гласных, согласных звуков, обоснование своей точки зрения,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выслушивание одноклассников;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этапы своей работы,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процесс и результат выполнения задания;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 по определению количества слогов в слове, приведение доказательства;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Работа в парах: подбор слов с заданным количеством слогов;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https://kopilkaurokov.ru/nachalniyeKlassi</w:t>
            </w:r>
          </w:p>
        </w:tc>
      </w:tr>
      <w:tr w:rsidR="00AC6DC2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19.09.2023 23.09.2023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подбор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с заданным ударным гласным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слогоударными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схемами: подбор слов, соответствующих схеме;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количеству слогов в слове и месту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исправление ошибок, допущенных при делении слов на слоги, в определении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ударного звука;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https://nsportal.ru/nachalnaya-shkola/russkii-yazyk/2012/05/06/prezentatsiya-glasnye-i-soglasnye-zvuki-i-bukvy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2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37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26.09.2023 29.09.2023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«Скажи так, как я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воспроизводить заданный учителем образец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заданный звук?» (ловить мяч нужно только тогда, когда ведущий называет слово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звуком, отрабатывается умение определять наличие заданного звука 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прослушивании стихотворения»;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моделью: выбрать нужную модель в зависимости от места заданного звука в слове (начало, середина, конец слова);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https://uchitelya.com/russkiy-yazyk/125589-prezentaciya-tverdye-i-myagkie-soglasnye-zvuki-ih-smyslorazlichitelnaya-rol.html</w:t>
            </w:r>
          </w:p>
        </w:tc>
      </w:tr>
      <w:tr w:rsidR="00AC6DC2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согласных звуков.  Дифференциация парных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звонкости — глухости звуков (без введения термино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в«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звонкость», «глухость»).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30.09.2023 06.10.2023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разного цвета для фиксации качественных характеристик звуков;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задания: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проанализировать предложенную модель звукового состава слова и рассказать о ней; Творческое задание: подбор слов,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ствующих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заданной модели;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двух моделей звукового состава (нахождение сходства и различия);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слов с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ствующими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 моделями;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группировка звуков по заданному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например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согласные звуки);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https://uchitelya.com/russkiy-yazyk/125589-prezentaciya-tverdye-i-myagkie-soglasnye-zvuki-ih-smyslorazlichitelnaya-rol.html</w:t>
            </w:r>
          </w:p>
        </w:tc>
      </w:tr>
      <w:tr w:rsidR="00AC6DC2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 как минимальная произносительная единица.</w:t>
            </w:r>
          </w:p>
          <w:p w:rsidR="00AC6DC2" w:rsidRDefault="007435D6">
            <w:pPr>
              <w:autoSpaceDE w:val="0"/>
              <w:autoSpaceDN w:val="0"/>
              <w:spacing w:before="20" w:after="0" w:line="247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Слогообразующая функция гласных звуков. Определение количества слогов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Делениесловнаслоги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однозначные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случаи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10.10.2023 14.10.2023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количеству слогов в слове и месту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исправление ошибок, допущенных при делении слов на слоги, в определении ударного звука;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 w:rsidRPr="00AD1DC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D531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</w:tbl>
    <w:p w:rsidR="00AC6DC2" w:rsidRPr="00D53121" w:rsidRDefault="00AC6DC2">
      <w:pPr>
        <w:autoSpaceDE w:val="0"/>
        <w:autoSpaceDN w:val="0"/>
        <w:spacing w:after="0" w:line="14" w:lineRule="exact"/>
        <w:rPr>
          <w:lang w:val="ru-RU"/>
        </w:rPr>
      </w:pPr>
    </w:p>
    <w:p w:rsidR="00AC6DC2" w:rsidRPr="00D53121" w:rsidRDefault="00AC6DC2">
      <w:pPr>
        <w:rPr>
          <w:lang w:val="ru-RU"/>
        </w:rPr>
        <w:sectPr w:rsidR="00AC6DC2" w:rsidRPr="00D53121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Усвоениегигиеническихтребований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необходимо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соблюдать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во время письма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</w:t>
            </w:r>
            <w:r w:rsidR="007435D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328.10.2023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поэлементного состава букв;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«Конструктор букв», направленное на составление буквы из элементов;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(из пластилина, из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проволоки) букв;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AC6DC2">
        <w:trPr>
          <w:trHeight w:hRule="exact" w:val="37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</w:t>
            </w:r>
            <w:r w:rsidR="007435D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3 18.11.2023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письменными буквами слова/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текста,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написанного печатными буквами;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совместного обсуждения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списывания;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алгоритмом, контролирование этапов своей работы;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слово не входит?», введение знака переноса,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сообщение правила переноса слов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(первичное знакомство);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пишутся отдельно друг от друга?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Удобноличитатьпредложение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записанное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пробелов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между словами?»;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AC6DC2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21.11.2023 28.11.2023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предложений, состоящих из трёх — пяти слов со звуками в сильной позиции;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соотнесение одних и тех же слов,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печатным и письменным шрифтом;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письменными буквами слова/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текста,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написанного печатными буквами;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совместного обсуждения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списывания;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алгоритмом, контролирование этапов своей работы;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russkogo-yazika-v-klasse-yazik-kak-sredstvo-obscheniya-poryadok-deystviy-pri-spisivanii-1484402.html</w:t>
            </w:r>
          </w:p>
        </w:tc>
      </w:tr>
      <w:tr w:rsidR="00AC6DC2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29.11.2023 08.12.2023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слово не входит?», введение знака переноса, сообщение правила переноса слов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(первичное знакомство);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пишутся отдельно друг от друга?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Удобноличитатьпредложение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записанное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пробелов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между словами?»;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https://infourok.ru/urok-pisma-v-1-klasse-po-teme-pismo-bukv-bukvosochetanij-slogov-slov-predlozhenij-s-soblyudeniem-gigienicheskih-norm-ponimanie-f-4664986.html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27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 w:rsidP="00F736F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09.12.2023</w:t>
            </w:r>
            <w:r w:rsidR="007435D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16.12.202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https://kopilkaurokov.ru/nachalniyeKlassi/</w:t>
            </w:r>
          </w:p>
        </w:tc>
      </w:tr>
      <w:tr w:rsidR="00AC6DC2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применением: обозначение гласных после шипящих в сочетаниях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ши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19.12.2023 23.12.2023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соблюдением пробелов между словами;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https://licey.net/free/4-russkii_yazyk/75-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russkii_yazyk_v_nachalnoi_shkole/stages/4494-pravopisanie_bukvosochetanii_zhi_shi.html</w:t>
            </w:r>
          </w:p>
        </w:tc>
      </w:tr>
      <w:tr w:rsidR="00AC6DC2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ща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чу,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26.12.2023 29.12.2023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https://licey.net/free/4-russkii_yazyk/75-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russkii_yazyk_v_nachalnoi_shkole/stages/4494-pravopisanie_bukvosochetanii_zhi_shi.html</w:t>
            </w:r>
          </w:p>
        </w:tc>
      </w:tr>
      <w:tr w:rsidR="00AC6DC2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09.01.2024 20.01.2024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https://nsportal.ru/nachalnaya-shkola/russkii-yazyk/2022/02/08/prezentatsiya-po-russkomu-yazyku-po-teme-zaglavnaya-bukva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перенос слов по слогам без стечения согласных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23.01.2024 30.01.2024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https://infourok.ru/prezentaciya-po-russkomu-yazyku-na-temu-perenos-slov-1-klass-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4047130.html</w:t>
            </w:r>
          </w:p>
        </w:tc>
      </w:tr>
      <w:tr w:rsidR="00AC6DC2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знаки препинания в конце предложения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31.01.2024 06.02.2024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https://infourok.ru/prezentaciya-po-russkomu-yazyku-na-temu-perenos-slov-1-klass-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4047130.html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40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AC6DC2" w:rsidRPr="00AD1DC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D531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AC6DC2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— средство общения людей»;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«Можно ли общаться без помощи языка?»;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формулирование вывода о языке как основном средстве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человеческого общения;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 и текстом как основа анализа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стей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ситуаций устного и письменного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https://nsportal.ru/sites/default/files/2022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3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их различение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08.02.2024 09.02.2024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ходе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которой актуализируются знания, приобретённые в период обучения грамоте;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ведущий кидает мяч и просит привести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 звука (гласного звука; твёрдого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согласного; мягкого согласного; звонкого согласного; глухого согласного);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заданным звуком»;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сравнения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характеризовать (устно) звуки по заданным признакам;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https://nsportal.ru/shkola/russkiy-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yazyk/library/2016/03/29/prezentatsiya-na-temu-povtoryaem-fonetiku</w:t>
            </w:r>
          </w:p>
        </w:tc>
      </w:tr>
      <w:tr w:rsidR="00AC6DC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10.02.2024 13.02.2024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заданным признакам;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особенности гласных и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звука по его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стике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https://nsportal.ru/nachalnaya-shkola/russkii-yazyk/2017/02/17/zvonkie-i-gluhie-soglasnye-zvuki-1-klass</w:t>
            </w:r>
          </w:p>
        </w:tc>
      </w:tr>
      <w:tr w:rsidR="00AC6DC2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Слог. Определение количества слогов в слове. Ударный слог. Деление слов на слоги (простые случаи, без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стечения согласных)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особенности гласных и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звука по его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стике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звука (выбирая из ряда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женных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и его качественной характеристики;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звуков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 основанию;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оценивание правильности предложенной характеристики звука,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дение</w:t>
            </w:r>
            <w:proofErr w:type="spellEnd"/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допущенных при характеристике ошибок; Дидактическая игра «Детективы», в ходе игры нужно в ряду предложенных слов находить слова с заданными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характеристиками звукового состава;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shkola/chtenie/2015/10/09/prezentatsiya-delenie-slov-na-slogi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мягкости согласных звуков буквами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​буквенный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состав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​бук​венной модели; 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меньше количества букв, количество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больше количества букв;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количества слогов в слове,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shkola/chtenie/2015/10/09/prezentatsiya-delenie</w:t>
            </w:r>
          </w:p>
        </w:tc>
      </w:tr>
      <w:tr w:rsidR="00AC6DC2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​буквенный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состав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​бук​венной модели; Учебный диалог «Сравниваем звуковой и буквенный состав слов», в ходе диалога формулируются выводы о возможных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соотношениях звукового и буквенного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состава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меньше количества букв, количество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больше количества букв;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количества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слогов в слове,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нахождение в тексте слов с заданными характеристиками звукового и слогового состава 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https://nsportal.ru/sites/default/files/2020/05</w:t>
            </w:r>
          </w:p>
        </w:tc>
      </w:tr>
      <w:tr w:rsidR="00AC6DC2">
        <w:trPr>
          <w:trHeight w:hRule="exact" w:val="22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в тексте слов по заданным основаниям (ь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обозначает мягкость предшествующего согласного);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«Кто лучше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расскажет о слове», в ходе выполнения упражнения отрабатывается умение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устное речевое высказывание об обозначении звуков буква​ми; о звуковом и буквенном составе слова;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Игра-​соревнование «Повтори алфавит»;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Использованиеалфавитадляупорядочения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Игра-​соревнование «Повтори алфавит»; Совместное выполнение упражнения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апиши слова по алфавиту»;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AC6DC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27.02.2024 28.02.2024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«На какие вопросы могут отвечать слова?»;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«кто?», «что?»;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0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01.03.2024 02.03.2024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 «что?» / отвечают на вопрос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то?»; Наблюдение за словами, отвечающими на вопросы «какой?», «какая?», «какое?»,«какие?»;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нахождение в тексте слов по заданным основаниям, например поиск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отвечающих на вопрос «какая?»;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«что делать?», «что сделать?»; Работа в парах: отработка умения задавать к приведённым словам вопросы «что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делать?», «что сделать?»;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03.03.202406.03.2024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«что делать?», «что сделать?»; Работа в парах: отработка умения задавать к приведённым словам вопросы «что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делать?», «что сделать?»;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нахождение в тексте слов по заданному основанию, например слов, отвечающих на вопрос «что делает?»;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AC6DC2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07.03.2024 08.03.2024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преобразовывать информацию,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полученную из схемы: составлять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соответствующие схеме, с учётом знаков препинания в конце схемы; Совместная работа: составление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из набора слов;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в процессе выбора нужной формы слова, данного в скобках;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10.03.2024 13.03.2024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предложения, корректировка оформления предложений, списывание с учётом правильного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AC6DC2">
        <w:trPr>
          <w:trHeight w:hRule="exact" w:val="64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Ознакомление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применение: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перенос слов (без учёта морфемного членения слова);- гласные после шипящих в сочетаниях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ши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ща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чу,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орфографическом словаре учебника);- знаки препинания в конце предложения: точка,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вопросительный и восклицательный знаки.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15.03.2024 24.03.2024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сходными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звучанию, но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ными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написанию, установление причин возможной ошибки при записи этих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выявление места в слове, где можно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допустить ошибку;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Беседа, актуализирующая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действий при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правильности и аккуратности списывания;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текстах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ственных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имён существительных, формулирование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выводов, соотнесение сделанных выводов с формулировкой правила в учебнике;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предложений,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имена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небольшой рассказ, включив в него определённое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собственных имён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использовать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правило правописания собственных имён при решении практических задач (выбор написания, например: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Орёл — орёл,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Снежинка — снежинка, Пушок — пушок и т. д.).;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выбор необходимого знака препинания в конце предложения;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22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F736F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03.04.2024 04.04.2024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отработка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осуществление самоконтроля при использовании правил;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сочетаниями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формулирование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по результатам наблюдения,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вывода с текстом учебника; Орфографический тренинг: написание слов с сочетаниями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AC6DC2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E117D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05.04.2024 06.04.2024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разные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(приветствие, прощание, извинение, 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обращение с просьбой), устное обсуждение этих ситуаций, выбор соответствующих каждой ситуации слов речевого этикета;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обсуждаются ситуации общения, в которых выражается просьба, обосновывается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слов речевого этикета,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ситуации выражения просьбы;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вежливого отказа с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proofErr w:type="gramEnd"/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опорных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выражения просьбы, извинения, вежливого отказа;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https://multiurok.ru/files/prezentatsiia-k-uroku-obucheniia-gramote-1-klass-r.html</w:t>
            </w:r>
          </w:p>
        </w:tc>
      </w:tr>
      <w:tr w:rsidR="00AC6DC2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E117D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07.04.2024 10.04.2024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выражения просьбы, извинения, вежливого отказа;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ситуации, выбор адекватных средств </w:t>
            </w:r>
            <w:r w:rsidRPr="00D53121">
              <w:rPr>
                <w:lang w:val="ru-RU"/>
              </w:rPr>
              <w:br/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этикетных слов, соответствующих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ситуациям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https://multiurok.ru/files/p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rezentatsiia-k-uroku-obucheniia-gramote-1-klass-r.html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1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общения: с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какой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целью, с кем и где происходит общение.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E117D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11.04.2024 13.04.2024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вежливого отказа с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proofErr w:type="gramEnd"/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опорных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выражения просьбы, извинения, вежливого отказа;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ситуации, выбор адекватных средств 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этикетных слов, соответствующих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ситуациям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https://infourok.ru/prezentaciya-po-russkomu-yaziku-na-temu-situaciya-obscheniya-celi-v-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obschenii-2919316.html</w:t>
            </w:r>
          </w:p>
        </w:tc>
      </w:tr>
      <w:tr w:rsidR="00AC6DC2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устного общения (чтение диалогов по ролям, просмотр видеоматериалов, прослушивание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аудиозаписи).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E117D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14.04.2024 17.04.2024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ситуации, выбор адекватных средств </w:t>
            </w:r>
            <w:r w:rsidRPr="00D53121">
              <w:rPr>
                <w:lang w:val="ru-RU"/>
              </w:rPr>
              <w:br/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этикетных слов, соответствующих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ситуациям общения;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ситуации общения, в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употреблены предложенные этикетные 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https://infourok.ru/prezentaciya-po-russkomu-yaziku-na-temu-situaciya-obscheniya-celi-v-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obschenii-2919316.html</w:t>
            </w:r>
          </w:p>
        </w:tc>
      </w:tr>
      <w:tr w:rsidR="00AC6DC2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E117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ситуации общения, в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употреблены предложенные этикетные слова;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наличия/отсутствия необходимых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​го этикета в описанных в тексте ситуациях общения;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юмористиче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ских</w:t>
            </w:r>
            <w:proofErr w:type="spellEnd"/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стихотворений с точки зрения соблюдения героями стихотворений правил речевого этикета;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 a-po-russkomu-yaziku-na-temu-situaciya-obscheniya-celi-v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-obschenii-2919316.html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494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2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9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78" w:line="220" w:lineRule="exact"/>
      </w:pPr>
    </w:p>
    <w:p w:rsidR="00AC6DC2" w:rsidRDefault="007435D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C6DC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</w:tr>
      <w:tr w:rsidR="00AC6DC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серией сюжетных картинок. Пропись.</w:t>
            </w:r>
          </w:p>
          <w:p w:rsidR="00AC6DC2" w:rsidRPr="00D53121" w:rsidRDefault="007435D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Ориентировка на странице прописей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AC6DC2" w:rsidP="00D53121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6DC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собственым</w:t>
            </w:r>
            <w:proofErr w:type="spellEnd"/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AC6DC2" w:rsidRPr="00D53121" w:rsidRDefault="007435D6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алгоритма действий на странице прописей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81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наблюдениям, по 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Проведениепараллельныхлиний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AC6DC2" w:rsidRDefault="007435D6">
            <w:pPr>
              <w:autoSpaceDE w:val="0"/>
              <w:autoSpaceDN w:val="0"/>
              <w:spacing w:before="70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Горизонтальные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вертикальныелинии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81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наблюдениям, по 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прямыелинии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AC6DC2" w:rsidRDefault="007435D6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волнистыелинии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98" w:right="650" w:bottom="9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AC6DC2" w:rsidRDefault="007435D6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Письмополуовалов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AC6DC2" w:rsidRDefault="007435D6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Письмоовалов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графического задания при работе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  <w:bookmarkStart w:id="0" w:name="_GoBack"/>
            <w:bookmarkEnd w:id="0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Линии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сложной конфигурации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зрительного образа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зрительного образа букв ы-и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.Письмо строчной и заглавной букв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С, с -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 - Б,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Списывание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 - Д,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Письмо строчной буквы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Я,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Дифференциция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 а - я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 -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cочетаний ча-чу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буквой 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буквы ь при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жи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сочетаний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ча-чу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жи-ши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AC6DC2" w:rsidP="00D53121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сочетаниями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ча-чу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жи-ши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,х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слов и предложений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у - ю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7435D6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букв ц - ч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слов, предложений с буквами ц - ч -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чу-щу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чу -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в - ф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ь - ъ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Написание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ь, 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всех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 русского алфавита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Преобразование печатного шрифта 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AC6DC2" w:rsidRDefault="007435D6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Упражнения по выработке каллиграфически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письма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с сочетаниями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слов с буквами е, ё, ю,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о - ё, у - ю, а - я, э - е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 w:rsidP="00D1471F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заглавной буквы в словах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деформированнымпредложением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текстом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слов, предложений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Наша речь. Её значение в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 людей. Язык и речь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 Текст и предложение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8" w:lineRule="auto"/>
              <w:ind w:left="156" w:right="288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Знаки препинания в конце предложения: точка, 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вопосительный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D53121">
              <w:rPr>
                <w:lang w:val="ru-RU"/>
              </w:rPr>
              <w:br/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восклицательный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Диалог. Осознание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ситуации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общения: с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целью, с кем и где происходит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115. Речевой этикет: слова приветствия, прощания, извинения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116. Слово, предложение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единиц языка и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и слог. Деление слова на слоги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4" w:lineRule="auto"/>
              <w:ind w:left="576" w:righ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119. Перенос слов (простые случаи, без стечения согласных)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Слово как название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Слова, отвечающие на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"кто?", "что?"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название признака предмета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Слова, отвечающие на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вопросы "какой?", "какая?", "какое?", "какие?"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124. Речевая ситуация: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обсуждение интересов и преодоление конфликтов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название действия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Слова, отвечающие на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"что делать?", "что сделать?"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Речевой этикет: ситуация </w:t>
            </w:r>
            <w:r w:rsidRPr="00D53121">
              <w:rPr>
                <w:lang w:val="ru-RU"/>
              </w:rPr>
              <w:br/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знакомства. Вежливые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 Слово, его значение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129. Роль слова в речи.</w:t>
            </w:r>
          </w:p>
          <w:p w:rsidR="00AC6DC2" w:rsidRPr="00D53121" w:rsidRDefault="007435D6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значения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131. Работа со словарём.</w:t>
            </w:r>
          </w:p>
          <w:p w:rsidR="00AC6DC2" w:rsidRPr="00D53121" w:rsidRDefault="007435D6">
            <w:pPr>
              <w:autoSpaceDE w:val="0"/>
              <w:autoSpaceDN w:val="0"/>
              <w:spacing w:before="70" w:after="0" w:line="262" w:lineRule="auto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Уточнение значения слова с помощью толкового словаря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132. Речевая ситуация: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интонации при общении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71" w:lineRule="auto"/>
              <w:ind w:left="576" w:right="115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 Восстановление деформированных предложений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 Списывание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/>
              <w:ind w:left="576" w:right="576" w:hanging="57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135. Звуки речи. Гласные и согласные звуки,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Гласные ударные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безударные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137. Наблюдение над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единообразным написанием буквы безударного гласного звука в одинаковой части (корне)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однокоренных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/>
              <w:ind w:left="156" w:right="144" w:hanging="15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Написание непроверяемой буквы безударного гласного звука в словах.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орфографическимсловарём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Твёрдые и мягкие согласные звуки и буквы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Буквы е, ё, ю, я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141. Буква Ь как показатель </w:t>
            </w:r>
            <w:r w:rsidRPr="00D53121">
              <w:rPr>
                <w:lang w:val="ru-RU"/>
              </w:rPr>
              <w:br/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согласного звука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и буквы, обозначающие согласные звуки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Звонкие и глухие согласные звуки, их различение.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Согласный звук [й']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[и]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144. Парные и непарные по глухости-звонкости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на конце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слов с буквой парного по глухости-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звонкости на конце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146. Речевая ситуация: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поздравление и вручение подарка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Шипящие согласные звуки [ж], [ш], [ч'], [щ']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148. Правило правописания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чк-чн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149. Орфоэпические нормы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произношения слов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Речевая ситуация: уточнение значения незнакомых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151. Отработка правил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сочетаний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ча-ща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чу-щу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жи-ши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152. Закрепление правил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сочетаний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ча-ща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чу-щу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жи-ши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6DC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153. Русский алфавит: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правильное название букв, знание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последовательности.</w:t>
            </w:r>
          </w:p>
          <w:p w:rsidR="00AC6DC2" w:rsidRPr="00D53121" w:rsidRDefault="007435D6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алфавита для работы со словарём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6DC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71" w:lineRule="auto"/>
              <w:ind w:left="156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Заглавная буква в именах, отчествах, фамилиях людей, в географических названиях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155. Правило правописания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буквы в именах, отчествах, фамилиях людей, в географических названиях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156. Знакомство со словами,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близкими по значению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157. Повторение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отвечающих на вопросы "кто?", "что?"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158. Повторение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"какой?", "какая?", "какое?", "какие?"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159. Повторение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"что делать?", "что сделать?"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/>
              <w:ind w:left="156" w:hanging="15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Составление предложения из набора форм слов.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деформированными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предложениями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знаний о тексте и предложении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162. Составление краткого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рассказа по сюжетным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картинкам и наблюдениям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Промежуточная аттестация в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форме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Диктант;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правописания орфограмм, изученных в 1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Итоговая работа за 1 класс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AC6DC2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78" w:line="220" w:lineRule="exact"/>
      </w:pPr>
    </w:p>
    <w:p w:rsidR="00AC6DC2" w:rsidRDefault="007435D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C6DC2" w:rsidRDefault="007435D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C6DC2" w:rsidRPr="00D53121" w:rsidRDefault="007435D6">
      <w:pPr>
        <w:autoSpaceDE w:val="0"/>
        <w:autoSpaceDN w:val="0"/>
        <w:spacing w:before="166" w:after="0" w:line="286" w:lineRule="auto"/>
        <w:ind w:right="216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1.Канакина В.П.;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Горецкий В.Г. Русский язык. Учебник. 1 класс. /М.: Просвещение; </w:t>
      </w:r>
      <w:r w:rsidRPr="00D53121">
        <w:rPr>
          <w:lang w:val="ru-RU"/>
        </w:rPr>
        <w:br/>
      </w:r>
      <w:r w:rsidR="00E117D0">
        <w:rPr>
          <w:rFonts w:ascii="Times New Roman" w:eastAsia="Times New Roman" w:hAnsi="Times New Roman"/>
          <w:color w:val="000000"/>
          <w:sz w:val="24"/>
          <w:lang w:val="ru-RU"/>
        </w:rPr>
        <w:t>20</w:t>
      </w:r>
      <w:r w:rsidR="00E117D0" w:rsidRPr="00E117D0">
        <w:rPr>
          <w:rFonts w:ascii="Times New Roman" w:eastAsia="Times New Roman" w:hAnsi="Times New Roman"/>
          <w:color w:val="000000"/>
          <w:sz w:val="24"/>
          <w:lang w:val="ru-RU"/>
        </w:rPr>
        <w:t>23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г.;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2.Канакина В.П.;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Горецкий В.Г. Русский язык. Методическое пособие.</w:t>
      </w:r>
      <w:r w:rsidR="00E117D0">
        <w:rPr>
          <w:rFonts w:ascii="Times New Roman" w:eastAsia="Times New Roman" w:hAnsi="Times New Roman"/>
          <w:color w:val="000000"/>
          <w:sz w:val="24"/>
          <w:lang w:val="ru-RU"/>
        </w:rPr>
        <w:t xml:space="preserve"> 1 класс./ М.: Просвещение; 20</w:t>
      </w:r>
      <w:r w:rsidR="00E117D0" w:rsidRPr="00E366C0">
        <w:rPr>
          <w:rFonts w:ascii="Times New Roman" w:eastAsia="Times New Roman" w:hAnsi="Times New Roman"/>
          <w:color w:val="000000"/>
          <w:sz w:val="24"/>
          <w:lang w:val="ru-RU"/>
        </w:rPr>
        <w:t>23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г.;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3.Канакина В.П. Русский язык. Рабочая тетрадь. </w:t>
      </w:r>
      <w:r w:rsidR="00E117D0">
        <w:rPr>
          <w:rFonts w:ascii="Times New Roman" w:eastAsia="Times New Roman" w:hAnsi="Times New Roman"/>
          <w:color w:val="000000"/>
          <w:sz w:val="24"/>
          <w:lang w:val="ru-RU"/>
        </w:rPr>
        <w:t>1 класс. / М.: Просвещение; 20</w:t>
      </w:r>
      <w:r w:rsidR="00E117D0" w:rsidRPr="00E117D0">
        <w:rPr>
          <w:rFonts w:ascii="Times New Roman" w:eastAsia="Times New Roman" w:hAnsi="Times New Roman"/>
          <w:color w:val="000000"/>
          <w:sz w:val="24"/>
          <w:lang w:val="ru-RU"/>
        </w:rPr>
        <w:t>23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г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53121">
        <w:rPr>
          <w:lang w:val="ru-RU"/>
        </w:rPr>
        <w:br/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C6DC2" w:rsidRPr="00D53121" w:rsidRDefault="007435D6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1.Канакина В.П., Горецкий В.Г. Русский язык. Рабочие программы. 1-4</w:t>
      </w:r>
      <w:r w:rsidR="00E117D0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классы. / М.: Просвещение, 20</w:t>
      </w:r>
      <w:r w:rsidR="00E117D0" w:rsidRPr="00E366C0">
        <w:rPr>
          <w:rFonts w:ascii="Times New Roman" w:eastAsia="Times New Roman" w:hAnsi="Times New Roman"/>
          <w:color w:val="000000"/>
          <w:sz w:val="24"/>
          <w:lang w:val="ru-RU"/>
        </w:rPr>
        <w:t>23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г.</w:t>
      </w:r>
    </w:p>
    <w:p w:rsidR="00AC6DC2" w:rsidRPr="00D53121" w:rsidRDefault="007435D6">
      <w:pPr>
        <w:autoSpaceDE w:val="0"/>
        <w:autoSpaceDN w:val="0"/>
        <w:spacing w:before="70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2.Канакина В.П. Русский язык. Тестовые задания. </w:t>
      </w:r>
      <w:r w:rsidR="00E117D0">
        <w:rPr>
          <w:rFonts w:ascii="Times New Roman" w:eastAsia="Times New Roman" w:hAnsi="Times New Roman"/>
          <w:color w:val="000000"/>
          <w:sz w:val="24"/>
          <w:lang w:val="ru-RU"/>
        </w:rPr>
        <w:t>1 класс. / М.: Просвещение, 20</w:t>
      </w:r>
      <w:r w:rsidR="00E117D0" w:rsidRPr="00E117D0">
        <w:rPr>
          <w:rFonts w:ascii="Times New Roman" w:eastAsia="Times New Roman" w:hAnsi="Times New Roman"/>
          <w:color w:val="000000"/>
          <w:sz w:val="24"/>
          <w:lang w:val="ru-RU"/>
        </w:rPr>
        <w:t>23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г.</w:t>
      </w:r>
    </w:p>
    <w:p w:rsidR="00AC6DC2" w:rsidRPr="00D53121" w:rsidRDefault="007435D6">
      <w:pPr>
        <w:autoSpaceDE w:val="0"/>
        <w:autoSpaceDN w:val="0"/>
        <w:spacing w:before="70" w:after="0" w:line="262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3.Ковригина Т.В. Русский язык: обучение грамоте (обучение письму), технологические карты, 1 к</w:t>
      </w:r>
      <w:r w:rsidR="00E117D0">
        <w:rPr>
          <w:rFonts w:ascii="Times New Roman" w:eastAsia="Times New Roman" w:hAnsi="Times New Roman"/>
          <w:color w:val="000000"/>
          <w:sz w:val="24"/>
          <w:lang w:val="ru-RU"/>
        </w:rPr>
        <w:t>ласс / Издательство «Учитель»20</w:t>
      </w:r>
      <w:r w:rsidR="00E117D0" w:rsidRPr="00E117D0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3 год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C6DC2" w:rsidRPr="00D53121" w:rsidRDefault="007435D6">
      <w:pPr>
        <w:autoSpaceDE w:val="0"/>
        <w:autoSpaceDN w:val="0"/>
        <w:spacing w:before="166" w:after="0" w:line="271" w:lineRule="auto"/>
        <w:ind w:right="46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russkomu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yaziku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temu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situaciya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obscheniya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celi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D53121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obschenii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-2919316.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AC6DC2" w:rsidRPr="00D53121" w:rsidRDefault="007435D6">
      <w:pPr>
        <w:autoSpaceDE w:val="0"/>
        <w:autoSpaceDN w:val="0"/>
        <w:spacing w:before="406"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russkii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/2022/02/08/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prezentatsiya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russkomu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teme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zaglavnaya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bukva</w:t>
      </w:r>
      <w:proofErr w:type="spellEnd"/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C6DC2" w:rsidRPr="00D53121" w:rsidRDefault="007435D6">
      <w:pPr>
        <w:autoSpaceDE w:val="0"/>
        <w:autoSpaceDN w:val="0"/>
        <w:spacing w:before="346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AC6DC2" w:rsidRPr="00D53121" w:rsidRDefault="007435D6">
      <w:pPr>
        <w:autoSpaceDE w:val="0"/>
        <w:autoSpaceDN w:val="0"/>
        <w:spacing w:before="166" w:after="0" w:line="271" w:lineRule="auto"/>
        <w:ind w:right="892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доска.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Ноутбук.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AC6DC2" w:rsidRDefault="007435D6">
      <w:pPr>
        <w:autoSpaceDE w:val="0"/>
        <w:autoSpaceDN w:val="0"/>
        <w:spacing w:before="166" w:after="0" w:line="271" w:lineRule="auto"/>
        <w:ind w:right="8928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Класснаядоска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4"/>
        </w:rPr>
        <w:t>.</w:t>
      </w:r>
      <w:proofErr w:type="gramEnd"/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Ноутбук.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Проектор</w:t>
      </w:r>
    </w:p>
    <w:p w:rsidR="00AC6DC2" w:rsidRDefault="00AC6DC2">
      <w:pPr>
        <w:sectPr w:rsidR="00AC6DC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435D6" w:rsidRDefault="007435D6"/>
    <w:sectPr w:rsidR="007435D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2060603050605020204"/>
    <w:charset w:val="CC"/>
    <w:family w:val="roman"/>
    <w:pitch w:val="variable"/>
    <w:sig w:usb0="E50006FF" w:usb1="5200F9FB" w:usb2="0A04002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7435D6"/>
    <w:rsid w:val="00744C60"/>
    <w:rsid w:val="007529AE"/>
    <w:rsid w:val="008D7377"/>
    <w:rsid w:val="00AA1D8D"/>
    <w:rsid w:val="00AC6DC2"/>
    <w:rsid w:val="00AD1DC3"/>
    <w:rsid w:val="00B47730"/>
    <w:rsid w:val="00CB0664"/>
    <w:rsid w:val="00D1471F"/>
    <w:rsid w:val="00D53121"/>
    <w:rsid w:val="00E117D0"/>
    <w:rsid w:val="00E366C0"/>
    <w:rsid w:val="00F736F9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D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D1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6BF837-2D3A-49A0-81A0-ACC86B20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40</Pages>
  <Words>9875</Words>
  <Characters>56293</Characters>
  <Application>Microsoft Office Word</Application>
  <DocSecurity>0</DocSecurity>
  <Lines>469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66036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Qwerty</cp:lastModifiedBy>
  <cp:revision>13</cp:revision>
  <dcterms:created xsi:type="dcterms:W3CDTF">2013-12-23T23:15:00Z</dcterms:created>
  <dcterms:modified xsi:type="dcterms:W3CDTF">2024-02-26T09:59:00Z</dcterms:modified>
  <cp:category/>
</cp:coreProperties>
</file>